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94B" w:rsidRPr="00781F82" w:rsidRDefault="00D5494B" w:rsidP="00D5494B">
      <w:pPr>
        <w:spacing w:after="0"/>
        <w:ind w:left="4248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781F8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Załącznik nr </w:t>
      </w:r>
      <w:r w:rsidR="009C39E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1</w:t>
      </w:r>
      <w:r w:rsidRPr="00781F8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 do SWZ</w:t>
      </w:r>
    </w:p>
    <w:p w:rsidR="002266A5" w:rsidRPr="009C39E3" w:rsidRDefault="002266A5" w:rsidP="00F478D6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9C39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OFERTA </w:t>
      </w:r>
    </w:p>
    <w:p w:rsidR="009C39E3" w:rsidRPr="009C39E3" w:rsidRDefault="00FC369D" w:rsidP="009C39E3">
      <w:pPr>
        <w:tabs>
          <w:tab w:val="left" w:pos="1134"/>
          <w:tab w:val="left" w:pos="9214"/>
        </w:tabs>
        <w:spacing w:after="0" w:line="240" w:lineRule="auto"/>
        <w:ind w:right="64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SZPiFP-42</w:t>
      </w:r>
      <w:r w:rsidR="00860E8D">
        <w:rPr>
          <w:rFonts w:ascii="Times New Roman" w:hAnsi="Times New Roman" w:cs="Times New Roman"/>
          <w:b/>
          <w:i/>
          <w:sz w:val="28"/>
          <w:szCs w:val="28"/>
        </w:rPr>
        <w:t>-23</w:t>
      </w:r>
    </w:p>
    <w:p w:rsidR="00860E8D" w:rsidRPr="00860E8D" w:rsidRDefault="009C39E3" w:rsidP="00860E8D">
      <w:pPr>
        <w:tabs>
          <w:tab w:val="left" w:pos="1134"/>
          <w:tab w:val="left" w:pos="9214"/>
        </w:tabs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</w:pPr>
      <w:r w:rsidRPr="009C39E3">
        <w:rPr>
          <w:rFonts w:ascii="Times New Roman" w:hAnsi="Times New Roman" w:cs="Times New Roman"/>
          <w:b/>
          <w:i/>
          <w:sz w:val="28"/>
          <w:szCs w:val="28"/>
        </w:rPr>
        <w:t xml:space="preserve">Nazwa: </w:t>
      </w:r>
      <w:r w:rsidR="00FC369D">
        <w:rPr>
          <w:rFonts w:ascii="Times New Roman" w:hAnsi="Times New Roman" w:cs="Times New Roman"/>
          <w:b/>
          <w:i/>
          <w:sz w:val="28"/>
          <w:szCs w:val="28"/>
        </w:rPr>
        <w:t>Zakup mobilnych integratorów radiowych</w:t>
      </w:r>
    </w:p>
    <w:p w:rsidR="009C39E3" w:rsidRPr="009C39E3" w:rsidRDefault="009C39E3" w:rsidP="009C39E3">
      <w:pPr>
        <w:widowControl w:val="0"/>
        <w:tabs>
          <w:tab w:val="left" w:pos="-426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218AB" w:rsidRDefault="00A218AB" w:rsidP="00F478D6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hanging="142"/>
        <w:textAlignment w:val="baseline"/>
        <w:rPr>
          <w:rFonts w:ascii="Times New Roman" w:eastAsia="Times New Roman" w:hAnsi="Times New Roman"/>
          <w:b/>
          <w:lang w:eastAsia="ar-SA"/>
        </w:rPr>
      </w:pPr>
      <w:r w:rsidRPr="00781F82">
        <w:rPr>
          <w:rFonts w:ascii="Times New Roman" w:eastAsia="Times New Roman" w:hAnsi="Times New Roman"/>
          <w:b/>
          <w:lang w:eastAsia="ar-SA"/>
        </w:rPr>
        <w:t>1. DANE DOTYCZĄCE WYKONAWCÓW: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8"/>
        <w:gridCol w:w="2268"/>
        <w:gridCol w:w="850"/>
        <w:gridCol w:w="2765"/>
      </w:tblGrid>
      <w:tr w:rsidR="00D5494B" w:rsidRPr="00992CB1" w:rsidTr="003D4E4B">
        <w:trPr>
          <w:trHeight w:val="262"/>
        </w:trPr>
        <w:tc>
          <w:tcPr>
            <w:tcW w:w="9031" w:type="dxa"/>
            <w:gridSpan w:val="4"/>
            <w:tcBorders>
              <w:right w:val="single" w:sz="8" w:space="0" w:color="auto"/>
            </w:tcBorders>
            <w:shd w:val="clear" w:color="auto" w:fill="D9E2F3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  <w:r w:rsidRPr="00992CB1">
              <w:rPr>
                <w:b/>
                <w:sz w:val="20"/>
                <w:szCs w:val="20"/>
                <w:lang w:eastAsia="ar-SA"/>
              </w:rPr>
              <w:t xml:space="preserve">1) Pełna nazwa (firma) dokładny adres Wykonawcy/ów </w:t>
            </w:r>
            <w:r w:rsidRPr="00992CB1">
              <w:rPr>
                <w:i/>
                <w:sz w:val="20"/>
                <w:szCs w:val="20"/>
                <w:lang w:eastAsia="ar-SA"/>
              </w:rPr>
              <w:t>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D5494B" w:rsidRPr="00992CB1" w:rsidTr="003D4E4B">
        <w:tc>
          <w:tcPr>
            <w:tcW w:w="9031" w:type="dxa"/>
            <w:gridSpan w:val="4"/>
            <w:tcBorders>
              <w:right w:val="single" w:sz="8" w:space="0" w:color="auto"/>
            </w:tcBorders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  <w:p w:rsidR="00D5494B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D5494B" w:rsidRPr="00992CB1" w:rsidTr="003D4E4B">
        <w:tc>
          <w:tcPr>
            <w:tcW w:w="9031" w:type="dxa"/>
            <w:gridSpan w:val="4"/>
            <w:tcBorders>
              <w:right w:val="single" w:sz="8" w:space="0" w:color="auto"/>
            </w:tcBorders>
            <w:shd w:val="clear" w:color="auto" w:fill="D9E2F3"/>
          </w:tcPr>
          <w:p w:rsidR="00D5494B" w:rsidRPr="004A545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firstLine="708"/>
              <w:textAlignment w:val="baseline"/>
              <w:rPr>
                <w:b/>
                <w:sz w:val="12"/>
                <w:szCs w:val="12"/>
                <w:lang w:eastAsia="ar-SA"/>
              </w:rPr>
            </w:pPr>
          </w:p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  <w:r w:rsidRPr="00992CB1">
              <w:rPr>
                <w:b/>
                <w:sz w:val="20"/>
                <w:szCs w:val="20"/>
                <w:lang w:eastAsia="ar-SA"/>
              </w:rPr>
              <w:t>2) Dokładny adres Wykonawcy/ów</w:t>
            </w:r>
            <w:r w:rsidRPr="00992CB1">
              <w:rPr>
                <w:i/>
                <w:sz w:val="20"/>
                <w:szCs w:val="20"/>
                <w:lang w:eastAsia="ar-SA"/>
              </w:rPr>
              <w:t xml:space="preserve"> (w przypadku składania oferty przez podmioty występujące wspólnie  należy podać dokładne adresy wszystkich </w:t>
            </w:r>
            <w:r w:rsidRPr="00895E58">
              <w:rPr>
                <w:i/>
                <w:sz w:val="20"/>
                <w:szCs w:val="20"/>
                <w:lang w:eastAsia="ar-SA"/>
              </w:rPr>
              <w:t>wykonawców np. członków</w:t>
            </w:r>
            <w:r w:rsidRPr="00992CB1">
              <w:rPr>
                <w:i/>
                <w:sz w:val="20"/>
                <w:szCs w:val="20"/>
                <w:lang w:eastAsia="ar-SA"/>
              </w:rPr>
              <w:t xml:space="preserve"> spółki cywilnej lub konsorcjum):</w:t>
            </w:r>
          </w:p>
        </w:tc>
      </w:tr>
      <w:tr w:rsidR="00D5494B" w:rsidRPr="00992CB1" w:rsidTr="003D4E4B">
        <w:tc>
          <w:tcPr>
            <w:tcW w:w="3148" w:type="dxa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  <w:r w:rsidRPr="00992CB1">
              <w:rPr>
                <w:sz w:val="20"/>
                <w:szCs w:val="20"/>
                <w:lang w:eastAsia="ar-SA"/>
              </w:rPr>
              <w:t>Miasto:</w:t>
            </w:r>
          </w:p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3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D5494B" w:rsidRPr="00992CB1" w:rsidTr="003D4E4B">
        <w:tc>
          <w:tcPr>
            <w:tcW w:w="3148" w:type="dxa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  <w:r w:rsidRPr="00992CB1">
              <w:rPr>
                <w:sz w:val="20"/>
                <w:szCs w:val="20"/>
                <w:lang w:eastAsia="ar-SA"/>
              </w:rPr>
              <w:t>Województwo:</w:t>
            </w:r>
          </w:p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3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D5494B" w:rsidRPr="00992CB1" w:rsidTr="003D4E4B">
        <w:tc>
          <w:tcPr>
            <w:tcW w:w="3148" w:type="dxa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  <w:r w:rsidRPr="00992CB1">
              <w:rPr>
                <w:sz w:val="20"/>
                <w:szCs w:val="20"/>
                <w:lang w:eastAsia="ar-SA"/>
              </w:rPr>
              <w:t>Kod pocztowy:</w:t>
            </w:r>
          </w:p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3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D5494B" w:rsidRPr="00992CB1" w:rsidTr="003D4E4B">
        <w:tc>
          <w:tcPr>
            <w:tcW w:w="3148" w:type="dxa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  <w:r w:rsidRPr="00992CB1">
              <w:rPr>
                <w:sz w:val="20"/>
                <w:szCs w:val="20"/>
                <w:lang w:eastAsia="ar-SA"/>
              </w:rPr>
              <w:t>Ulica i numer domu:</w:t>
            </w:r>
          </w:p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3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D5494B" w:rsidRPr="00992CB1" w:rsidTr="003D4E4B">
        <w:tc>
          <w:tcPr>
            <w:tcW w:w="3148" w:type="dxa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  <w:r w:rsidRPr="00992CB1">
              <w:rPr>
                <w:sz w:val="20"/>
                <w:szCs w:val="20"/>
                <w:lang w:eastAsia="ar-SA"/>
              </w:rPr>
              <w:t>REGON:</w:t>
            </w:r>
          </w:p>
        </w:tc>
        <w:tc>
          <w:tcPr>
            <w:tcW w:w="2268" w:type="dxa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  <w:r w:rsidRPr="00992CB1">
              <w:rPr>
                <w:sz w:val="20"/>
                <w:szCs w:val="20"/>
                <w:lang w:eastAsia="ar-SA"/>
              </w:rPr>
              <w:t>NIP:</w:t>
            </w:r>
          </w:p>
        </w:tc>
        <w:tc>
          <w:tcPr>
            <w:tcW w:w="2765" w:type="dxa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D5494B" w:rsidRPr="00992CB1" w:rsidTr="003D4E4B">
        <w:tc>
          <w:tcPr>
            <w:tcW w:w="3148" w:type="dxa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  <w:r w:rsidRPr="00992CB1">
              <w:rPr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2268" w:type="dxa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  <w:r w:rsidRPr="00992CB1">
              <w:rPr>
                <w:sz w:val="20"/>
                <w:szCs w:val="20"/>
                <w:lang w:eastAsia="ar-SA"/>
              </w:rPr>
              <w:t>Faks:</w:t>
            </w:r>
          </w:p>
        </w:tc>
        <w:tc>
          <w:tcPr>
            <w:tcW w:w="2765" w:type="dxa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D5494B" w:rsidRPr="00992CB1" w:rsidTr="003D4E4B">
        <w:tc>
          <w:tcPr>
            <w:tcW w:w="9031" w:type="dxa"/>
            <w:gridSpan w:val="4"/>
            <w:shd w:val="clear" w:color="auto" w:fill="D9E2F3"/>
          </w:tcPr>
          <w:p w:rsidR="00D5494B" w:rsidRDefault="00D5494B" w:rsidP="003D4E4B">
            <w:pPr>
              <w:widowControl w:val="0"/>
              <w:suppressAutoHyphens/>
              <w:overflowPunct w:val="0"/>
              <w:autoSpaceDE w:val="0"/>
              <w:spacing w:before="240" w:after="0" w:line="240" w:lineRule="auto"/>
              <w:textAlignment w:val="baseline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3</w:t>
            </w:r>
            <w:r w:rsidRPr="00EC2494">
              <w:rPr>
                <w:b/>
                <w:sz w:val="20"/>
                <w:szCs w:val="20"/>
                <w:lang w:eastAsia="ar-SA"/>
              </w:rPr>
              <w:t>) Rodzaj Wykonawcy:</w:t>
            </w:r>
            <w:r w:rsidRPr="002717C1">
              <w:rPr>
                <w:b/>
                <w:sz w:val="20"/>
                <w:szCs w:val="20"/>
                <w:lang w:eastAsia="ar-SA"/>
              </w:rPr>
              <w:t xml:space="preserve"> </w:t>
            </w:r>
          </w:p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b/>
                <w:sz w:val="20"/>
                <w:szCs w:val="20"/>
                <w:lang w:eastAsia="ar-SA"/>
              </w:rPr>
            </w:pPr>
            <w:r w:rsidRPr="008314FF">
              <w:rPr>
                <w:i/>
                <w:sz w:val="20"/>
                <w:szCs w:val="20"/>
                <w:lang w:eastAsia="ar-SA"/>
              </w:rPr>
              <w:t>należy zaznaczyć jedną opcję (w przypadku wykonawców wspólnie ubiegających się o zamówienie należy wybrać opcję dotyczącą lidera)</w:t>
            </w:r>
          </w:p>
        </w:tc>
      </w:tr>
      <w:tr w:rsidR="00D5494B" w:rsidRPr="00992CB1" w:rsidTr="003D4E4B">
        <w:tc>
          <w:tcPr>
            <w:tcW w:w="9031" w:type="dxa"/>
            <w:gridSpan w:val="4"/>
          </w:tcPr>
          <w:p w:rsidR="00D5494B" w:rsidRPr="004A5451" w:rsidRDefault="00D5494B" w:rsidP="003D4E4B">
            <w:pPr>
              <w:widowControl w:val="0"/>
              <w:suppressAutoHyphens/>
              <w:overflowPunct w:val="0"/>
              <w:autoSpaceDE w:val="0"/>
              <w:spacing w:after="0"/>
              <w:ind w:left="709" w:hanging="425"/>
              <w:textAlignment w:val="baseline"/>
              <w:rPr>
                <w:b/>
                <w:sz w:val="20"/>
                <w:szCs w:val="20"/>
                <w:lang w:eastAsia="ar-SA"/>
              </w:rPr>
            </w:pPr>
            <w:r w:rsidRPr="004A5451">
              <w:rPr>
                <w:b/>
                <w:szCs w:val="20"/>
                <w:lang w:eastAsia="ar-SA"/>
              </w:rPr>
              <w:sym w:font="Symbol" w:char="F0A0"/>
            </w:r>
            <w:r w:rsidRPr="004A5451">
              <w:rPr>
                <w:b/>
                <w:sz w:val="20"/>
                <w:szCs w:val="20"/>
                <w:lang w:eastAsia="ar-SA"/>
              </w:rPr>
              <w:t xml:space="preserve"> 󠇮 mikroprzedsiębiorstwo  </w:t>
            </w:r>
            <w:r w:rsidRPr="004A5451">
              <w:rPr>
                <w:b/>
                <w:i/>
                <w:sz w:val="18"/>
                <w:szCs w:val="20"/>
                <w:lang w:eastAsia="ar-SA"/>
              </w:rPr>
              <w:t>(</w:t>
            </w:r>
            <w:r w:rsidRPr="004A5451">
              <w:rPr>
                <w:rFonts w:eastAsia="Calibri"/>
                <w:i/>
                <w:sz w:val="18"/>
                <w:szCs w:val="20"/>
              </w:rPr>
              <w:t>to przedsiębiorstwo zatrudniające mniej niż 10 pracowników, którego roczny obrót oraz/lub całkowity bilans roczny nie przekracza 2 milionów euro)</w:t>
            </w:r>
          </w:p>
          <w:p w:rsidR="00D5494B" w:rsidRPr="004A5451" w:rsidRDefault="00D5494B" w:rsidP="003D4E4B">
            <w:pPr>
              <w:widowControl w:val="0"/>
              <w:suppressAutoHyphens/>
              <w:overflowPunct w:val="0"/>
              <w:autoSpaceDE w:val="0"/>
              <w:spacing w:after="0"/>
              <w:ind w:left="709" w:hanging="425"/>
              <w:textAlignment w:val="baseline"/>
              <w:rPr>
                <w:rFonts w:eastAsia="Calibri"/>
                <w:i/>
                <w:sz w:val="18"/>
                <w:szCs w:val="20"/>
              </w:rPr>
            </w:pPr>
            <w:r w:rsidRPr="004A5451">
              <w:rPr>
                <w:b/>
                <w:szCs w:val="20"/>
                <w:lang w:eastAsia="ar-SA"/>
              </w:rPr>
              <w:sym w:font="Symbol" w:char="F0A0"/>
            </w:r>
            <w:r w:rsidRPr="004A5451">
              <w:rPr>
                <w:b/>
                <w:szCs w:val="20"/>
                <w:lang w:eastAsia="ar-SA"/>
              </w:rPr>
              <w:t xml:space="preserve"> </w:t>
            </w:r>
            <w:r w:rsidRPr="004A5451">
              <w:rPr>
                <w:b/>
                <w:sz w:val="20"/>
                <w:szCs w:val="20"/>
                <w:lang w:eastAsia="ar-SA"/>
              </w:rPr>
              <w:t xml:space="preserve"> małe przedsiębiorstwo</w:t>
            </w:r>
            <w:r w:rsidRPr="004A5451">
              <w:rPr>
                <w:rFonts w:eastAsia="Calibri"/>
                <w:sz w:val="20"/>
                <w:szCs w:val="20"/>
              </w:rPr>
              <w:t xml:space="preserve"> </w:t>
            </w:r>
            <w:r w:rsidRPr="004A5451">
              <w:rPr>
                <w:rFonts w:eastAsia="Calibri"/>
                <w:i/>
                <w:sz w:val="18"/>
                <w:szCs w:val="20"/>
              </w:rPr>
              <w:t>(to przedsiębiorstwo zatrudniające mniej niż 50 pracowników, którego roczny obrót oraz/lub całkowity bilans roczny nie przekracza 10 milionów euro)</w:t>
            </w:r>
          </w:p>
          <w:p w:rsidR="00D5494B" w:rsidRPr="004A5451" w:rsidRDefault="00D5494B" w:rsidP="003D4E4B">
            <w:pPr>
              <w:widowControl w:val="0"/>
              <w:suppressAutoHyphens/>
              <w:overflowPunct w:val="0"/>
              <w:autoSpaceDE w:val="0"/>
              <w:spacing w:after="0"/>
              <w:ind w:left="709" w:hanging="425"/>
              <w:textAlignment w:val="baseline"/>
              <w:rPr>
                <w:b/>
                <w:i/>
                <w:sz w:val="18"/>
                <w:szCs w:val="20"/>
                <w:lang w:eastAsia="ar-SA"/>
              </w:rPr>
            </w:pPr>
            <w:r w:rsidRPr="004A5451">
              <w:rPr>
                <w:b/>
                <w:szCs w:val="20"/>
                <w:lang w:eastAsia="ar-SA"/>
              </w:rPr>
              <w:sym w:font="Symbol" w:char="F0A0"/>
            </w:r>
            <w:r w:rsidRPr="004A5451">
              <w:rPr>
                <w:b/>
                <w:sz w:val="20"/>
                <w:szCs w:val="20"/>
                <w:lang w:eastAsia="ar-SA"/>
              </w:rPr>
              <w:t xml:space="preserve"> 󠇮 średnie przedsiębiorstwo </w:t>
            </w:r>
            <w:r w:rsidRPr="004A5451">
              <w:rPr>
                <w:b/>
                <w:i/>
                <w:sz w:val="18"/>
                <w:szCs w:val="20"/>
                <w:lang w:eastAsia="ar-SA"/>
              </w:rPr>
              <w:t>(</w:t>
            </w:r>
            <w:r w:rsidRPr="004A5451">
              <w:rPr>
                <w:rFonts w:eastAsia="Calibri"/>
                <w:i/>
                <w:sz w:val="18"/>
                <w:szCs w:val="20"/>
              </w:rPr>
              <w:t>to przedsiębiorstwo zatrudniające mniej niż 250 pracowników, którego roczny obrót nie przekracza 50 milionów euro lub całkowity bilans roczny nie przekracza 43 milionów euro)</w:t>
            </w:r>
          </w:p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/>
              <w:ind w:left="709" w:hanging="425"/>
              <w:textAlignment w:val="baseline"/>
              <w:rPr>
                <w:b/>
                <w:sz w:val="20"/>
                <w:szCs w:val="20"/>
                <w:lang w:eastAsia="ar-SA"/>
              </w:rPr>
            </w:pPr>
            <w:r w:rsidRPr="004A5451">
              <w:rPr>
                <w:b/>
                <w:szCs w:val="20"/>
                <w:lang w:eastAsia="ar-SA"/>
              </w:rPr>
              <w:sym w:font="Symbol" w:char="F0A0"/>
            </w:r>
            <w:r w:rsidRPr="004A5451">
              <w:rPr>
                <w:b/>
                <w:sz w:val="20"/>
                <w:szCs w:val="20"/>
                <w:lang w:eastAsia="ar-SA"/>
              </w:rPr>
              <w:t xml:space="preserve">  </w:t>
            </w:r>
            <w:r w:rsidRPr="004A5451">
              <w:rPr>
                <w:b/>
                <w:sz w:val="20"/>
                <w:szCs w:val="18"/>
                <w:lang w:eastAsia="ar-SA"/>
              </w:rPr>
              <w:t>inny rodzaj</w:t>
            </w:r>
          </w:p>
        </w:tc>
      </w:tr>
    </w:tbl>
    <w:p w:rsidR="00D5494B" w:rsidRDefault="00D5494B" w:rsidP="00D5494B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b/>
          <w:sz w:val="16"/>
          <w:szCs w:val="16"/>
          <w:lang w:eastAsia="ar-SA"/>
        </w:rPr>
      </w:pPr>
    </w:p>
    <w:p w:rsidR="00D5494B" w:rsidRDefault="00D5494B" w:rsidP="00D5494B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b/>
          <w:sz w:val="16"/>
          <w:szCs w:val="16"/>
          <w:lang w:eastAsia="ar-SA"/>
        </w:rPr>
      </w:pPr>
    </w:p>
    <w:p w:rsidR="00D5494B" w:rsidRDefault="00D5494B" w:rsidP="00D5494B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b/>
          <w:sz w:val="16"/>
          <w:szCs w:val="16"/>
          <w:lang w:eastAsia="ar-SA"/>
        </w:rPr>
      </w:pPr>
    </w:p>
    <w:p w:rsidR="00D5494B" w:rsidRPr="00992CB1" w:rsidRDefault="00D5494B" w:rsidP="00D5494B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b/>
          <w:sz w:val="16"/>
          <w:szCs w:val="16"/>
          <w:lang w:eastAsia="ar-SA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5"/>
        <w:gridCol w:w="440"/>
        <w:gridCol w:w="1448"/>
        <w:gridCol w:w="1912"/>
        <w:gridCol w:w="1625"/>
        <w:gridCol w:w="17"/>
      </w:tblGrid>
      <w:tr w:rsidR="00D5494B" w:rsidRPr="00992CB1" w:rsidTr="003D4E4B">
        <w:trPr>
          <w:gridAfter w:val="1"/>
          <w:wAfter w:w="17" w:type="dxa"/>
          <w:trHeight w:val="416"/>
        </w:trPr>
        <w:tc>
          <w:tcPr>
            <w:tcW w:w="8932" w:type="dxa"/>
            <w:gridSpan w:val="5"/>
            <w:shd w:val="clear" w:color="auto" w:fill="D9E2F3"/>
            <w:vAlign w:val="center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b/>
                <w:sz w:val="20"/>
                <w:szCs w:val="20"/>
                <w:lang w:eastAsia="ar-SA"/>
              </w:rPr>
            </w:pPr>
            <w:r w:rsidRPr="00992CB1">
              <w:rPr>
                <w:b/>
                <w:sz w:val="20"/>
                <w:szCs w:val="20"/>
                <w:lang w:eastAsia="ar-SA"/>
              </w:rPr>
              <w:lastRenderedPageBreak/>
              <w:t>4) Dane osoby upoważnionej do kontaktu w sprawie przedmiotowego postępowania:</w:t>
            </w:r>
          </w:p>
        </w:tc>
      </w:tr>
      <w:tr w:rsidR="00D5494B" w:rsidRPr="00992CB1" w:rsidTr="003D4E4B">
        <w:trPr>
          <w:gridAfter w:val="1"/>
          <w:wAfter w:w="17" w:type="dxa"/>
          <w:trHeight w:val="701"/>
        </w:trPr>
        <w:tc>
          <w:tcPr>
            <w:tcW w:w="3505" w:type="dxa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  <w:r w:rsidRPr="00992CB1">
              <w:rPr>
                <w:sz w:val="20"/>
                <w:szCs w:val="20"/>
                <w:lang w:eastAsia="ar-SA"/>
              </w:rPr>
              <w:t>Imię:</w:t>
            </w:r>
          </w:p>
        </w:tc>
        <w:tc>
          <w:tcPr>
            <w:tcW w:w="5427" w:type="dxa"/>
            <w:gridSpan w:val="4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D5494B" w:rsidRPr="00992CB1" w:rsidTr="003D4E4B">
        <w:trPr>
          <w:gridAfter w:val="1"/>
          <w:wAfter w:w="17" w:type="dxa"/>
          <w:trHeight w:val="696"/>
        </w:trPr>
        <w:tc>
          <w:tcPr>
            <w:tcW w:w="3505" w:type="dxa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  <w:r w:rsidRPr="00992CB1">
              <w:rPr>
                <w:sz w:val="20"/>
                <w:szCs w:val="20"/>
                <w:lang w:eastAsia="ar-SA"/>
              </w:rPr>
              <w:t>Nazwisko:</w:t>
            </w:r>
          </w:p>
        </w:tc>
        <w:tc>
          <w:tcPr>
            <w:tcW w:w="5427" w:type="dxa"/>
            <w:gridSpan w:val="4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D5494B" w:rsidRPr="00992CB1" w:rsidTr="003D4E4B">
        <w:trPr>
          <w:gridAfter w:val="1"/>
          <w:wAfter w:w="17" w:type="dxa"/>
          <w:trHeight w:val="705"/>
        </w:trPr>
        <w:tc>
          <w:tcPr>
            <w:tcW w:w="3505" w:type="dxa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  <w:r w:rsidRPr="00992CB1">
              <w:rPr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1889" w:type="dxa"/>
            <w:gridSpan w:val="2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12" w:type="dxa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  <w:r w:rsidRPr="00992CB1">
              <w:rPr>
                <w:sz w:val="20"/>
                <w:szCs w:val="20"/>
                <w:lang w:eastAsia="ar-SA"/>
              </w:rPr>
              <w:t>Faks:</w:t>
            </w:r>
          </w:p>
        </w:tc>
        <w:tc>
          <w:tcPr>
            <w:tcW w:w="1626" w:type="dxa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D5494B" w:rsidRPr="00992CB1" w:rsidTr="003D4E4B">
        <w:trPr>
          <w:gridAfter w:val="1"/>
          <w:wAfter w:w="17" w:type="dxa"/>
          <w:trHeight w:val="688"/>
        </w:trPr>
        <w:tc>
          <w:tcPr>
            <w:tcW w:w="3505" w:type="dxa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  <w:r w:rsidRPr="00992CB1">
              <w:rPr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5427" w:type="dxa"/>
            <w:gridSpan w:val="4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D5494B" w:rsidRPr="00992CB1" w:rsidTr="003D4E4B">
        <w:trPr>
          <w:trHeight w:val="969"/>
        </w:trPr>
        <w:tc>
          <w:tcPr>
            <w:tcW w:w="8949" w:type="dxa"/>
            <w:gridSpan w:val="6"/>
            <w:shd w:val="clear" w:color="auto" w:fill="D9E2F3"/>
            <w:vAlign w:val="center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/>
              <w:textAlignment w:val="baseline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5</w:t>
            </w:r>
            <w:r w:rsidRPr="00992CB1">
              <w:rPr>
                <w:b/>
                <w:sz w:val="20"/>
                <w:szCs w:val="20"/>
                <w:lang w:eastAsia="ar-SA"/>
              </w:rPr>
              <w:t xml:space="preserve">) Zgodnie z danymi określonymi w KRS/ CEIDG lub innym dokumencie rejestrowym osobą/osobami upoważnioną/ upoważnionymi do reprezentowania podmiotu jest/są </w:t>
            </w:r>
            <w:r w:rsidRPr="00992CB1">
              <w:rPr>
                <w:i/>
                <w:sz w:val="20"/>
                <w:szCs w:val="20"/>
                <w:lang w:eastAsia="ar-SA"/>
              </w:rPr>
              <w:t>(właściciel, członek zarządu, prokurent itp.)</w:t>
            </w:r>
            <w:r>
              <w:rPr>
                <w:i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D5494B" w:rsidRPr="00992CB1" w:rsidTr="003D4E4B">
        <w:trPr>
          <w:trHeight w:val="713"/>
        </w:trPr>
        <w:tc>
          <w:tcPr>
            <w:tcW w:w="3945" w:type="dxa"/>
            <w:gridSpan w:val="2"/>
            <w:shd w:val="clear" w:color="auto" w:fill="FFFFFF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  <w:r w:rsidRPr="00992CB1">
              <w:rPr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5004" w:type="dxa"/>
            <w:gridSpan w:val="4"/>
            <w:shd w:val="clear" w:color="auto" w:fill="FFFFFF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D5494B" w:rsidRPr="00992CB1" w:rsidTr="003D4E4B">
        <w:trPr>
          <w:trHeight w:val="693"/>
        </w:trPr>
        <w:tc>
          <w:tcPr>
            <w:tcW w:w="3945" w:type="dxa"/>
            <w:gridSpan w:val="2"/>
            <w:shd w:val="clear" w:color="auto" w:fill="FFFFFF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  <w:r w:rsidRPr="00992CB1">
              <w:rPr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5004" w:type="dxa"/>
            <w:gridSpan w:val="4"/>
            <w:shd w:val="clear" w:color="auto" w:fill="FFFFFF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D5494B" w:rsidRPr="00992CB1" w:rsidTr="003D4E4B">
        <w:trPr>
          <w:trHeight w:val="2918"/>
        </w:trPr>
        <w:tc>
          <w:tcPr>
            <w:tcW w:w="8949" w:type="dxa"/>
            <w:gridSpan w:val="6"/>
            <w:shd w:val="clear" w:color="auto" w:fill="FFFFFF"/>
          </w:tcPr>
          <w:p w:rsidR="00C6440A" w:rsidRPr="00C6440A" w:rsidRDefault="00D5494B" w:rsidP="00C6440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 w:right="742"/>
              <w:contextualSpacing/>
              <w:jc w:val="both"/>
              <w:textAlignment w:val="baseline"/>
              <w:rPr>
                <w:rFonts w:eastAsia="Calibri"/>
                <w:b/>
                <w:iCs/>
                <w:u w:val="single"/>
              </w:rPr>
            </w:pPr>
            <w:r w:rsidRPr="00992CB1">
              <w:rPr>
                <w:rFonts w:eastAsia="Calibri"/>
                <w:b/>
              </w:rPr>
              <w:t xml:space="preserve">Aktualny wpis do odpowiedniego rejestru lub ewidencji  (np.: KRS, CEIDG) potwierdzający, że osoba działająca w imieniu wykonawcy, Wykonawcy wspólnie ubiegającego się o zamówienie, podmiotu udostępniającego zasoby jest umocowana do jego reprezentowania, </w:t>
            </w:r>
            <w:r w:rsidR="00C6440A" w:rsidRPr="00C6440A">
              <w:rPr>
                <w:rFonts w:eastAsia="Calibri"/>
                <w:b/>
                <w:iCs/>
                <w:u w:val="single"/>
              </w:rPr>
              <w:t>jest dostępny w formie elektronicznej, w bezpłatnej</w:t>
            </w:r>
            <w:r w:rsidR="00C6440A">
              <w:rPr>
                <w:rFonts w:eastAsia="Calibri"/>
                <w:b/>
                <w:iCs/>
                <w:u w:val="single"/>
              </w:rPr>
              <w:t xml:space="preserve"> i ogólnodostępnej bazie danych:</w:t>
            </w:r>
          </w:p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eastAsia="Calibri"/>
                <w:b/>
              </w:rPr>
            </w:pPr>
          </w:p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eastAsia="Calibri"/>
                <w:b/>
              </w:rPr>
            </w:pPr>
            <w:r w:rsidRPr="00992CB1">
              <w:rPr>
                <w:rFonts w:eastAsia="Calibri"/>
                <w:b/>
              </w:rPr>
              <w:t xml:space="preserve">……………………………………………………………..……………………….. </w:t>
            </w:r>
          </w:p>
          <w:p w:rsidR="00D5494B" w:rsidRDefault="00D5494B" w:rsidP="003D4E4B">
            <w:pPr>
              <w:widowControl w:val="0"/>
              <w:tabs>
                <w:tab w:val="left" w:pos="708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992CB1">
              <w:rPr>
                <w:b/>
                <w:sz w:val="20"/>
                <w:szCs w:val="20"/>
              </w:rPr>
              <w:t>Adres strony internetowej lub nazwa bazy danych</w:t>
            </w:r>
          </w:p>
          <w:p w:rsidR="00D5494B" w:rsidRPr="00992CB1" w:rsidRDefault="00D5494B" w:rsidP="003D4E4B">
            <w:pPr>
              <w:widowControl w:val="0"/>
              <w:tabs>
                <w:tab w:val="left" w:pos="708"/>
              </w:tabs>
              <w:spacing w:after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D5494B" w:rsidRPr="00992CB1" w:rsidTr="003D4E4B">
        <w:trPr>
          <w:trHeight w:val="641"/>
        </w:trPr>
        <w:tc>
          <w:tcPr>
            <w:tcW w:w="8949" w:type="dxa"/>
            <w:gridSpan w:val="6"/>
            <w:shd w:val="clear" w:color="auto" w:fill="D9E2F3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6</w:t>
            </w:r>
            <w:r w:rsidRPr="00992CB1">
              <w:rPr>
                <w:b/>
                <w:sz w:val="20"/>
                <w:szCs w:val="20"/>
                <w:lang w:eastAsia="ar-SA"/>
              </w:rPr>
              <w:t xml:space="preserve">) Zgodnie z załączonym do oferty pełnomocnictwem osobą uprawnioną do reprezentowania Wykonawcy jest </w:t>
            </w:r>
            <w:r w:rsidRPr="00992CB1">
              <w:rPr>
                <w:i/>
                <w:sz w:val="20"/>
                <w:szCs w:val="20"/>
                <w:lang w:eastAsia="ar-SA"/>
              </w:rPr>
              <w:t>(jeżeli dotyczy):</w:t>
            </w:r>
          </w:p>
        </w:tc>
      </w:tr>
      <w:tr w:rsidR="00D5494B" w:rsidRPr="00992CB1" w:rsidTr="003D4E4B">
        <w:trPr>
          <w:trHeight w:val="845"/>
        </w:trPr>
        <w:tc>
          <w:tcPr>
            <w:tcW w:w="3945" w:type="dxa"/>
            <w:gridSpan w:val="2"/>
            <w:shd w:val="clear" w:color="auto" w:fill="FFFFFF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  <w:r w:rsidRPr="00992CB1">
              <w:rPr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004" w:type="dxa"/>
            <w:gridSpan w:val="4"/>
            <w:shd w:val="clear" w:color="auto" w:fill="FFFFFF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D5494B" w:rsidRPr="00992CB1" w:rsidTr="00C6440A">
        <w:trPr>
          <w:trHeight w:val="417"/>
        </w:trPr>
        <w:tc>
          <w:tcPr>
            <w:tcW w:w="8949" w:type="dxa"/>
            <w:gridSpan w:val="6"/>
            <w:shd w:val="clear" w:color="auto" w:fill="DBE5F1" w:themeFill="accent1" w:themeFillTint="33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sz w:val="20"/>
                <w:szCs w:val="20"/>
                <w:lang w:eastAsia="ar-SA"/>
              </w:rPr>
            </w:pPr>
            <w:r w:rsidRPr="00C6440A">
              <w:rPr>
                <w:b/>
                <w:sz w:val="20"/>
                <w:szCs w:val="20"/>
                <w:lang w:eastAsia="ar-SA"/>
              </w:rPr>
              <w:t>7) Numer konta bankowego Wykonawcy do zwrotu wadium</w:t>
            </w:r>
          </w:p>
        </w:tc>
      </w:tr>
      <w:tr w:rsidR="00D5494B" w:rsidRPr="00992CB1" w:rsidTr="003D4E4B">
        <w:trPr>
          <w:trHeight w:val="369"/>
        </w:trPr>
        <w:tc>
          <w:tcPr>
            <w:tcW w:w="8949" w:type="dxa"/>
            <w:gridSpan w:val="6"/>
            <w:shd w:val="clear" w:color="auto" w:fill="FFFFFF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</w:tbl>
    <w:p w:rsidR="00D5494B" w:rsidRDefault="00D5494B" w:rsidP="00D5494B">
      <w:pPr>
        <w:widowControl w:val="0"/>
        <w:suppressAutoHyphens/>
        <w:overflowPunct w:val="0"/>
        <w:autoSpaceDE w:val="0"/>
        <w:spacing w:after="0" w:line="240" w:lineRule="auto"/>
        <w:ind w:left="360"/>
        <w:contextualSpacing/>
        <w:textAlignment w:val="baseline"/>
        <w:rPr>
          <w:b/>
          <w:szCs w:val="24"/>
          <w:lang w:eastAsia="ar-SA"/>
        </w:rPr>
      </w:pPr>
    </w:p>
    <w:p w:rsidR="00D5494B" w:rsidRDefault="00D5494B" w:rsidP="00D5494B">
      <w:pPr>
        <w:widowControl w:val="0"/>
        <w:suppressAutoHyphens/>
        <w:overflowPunct w:val="0"/>
        <w:autoSpaceDE w:val="0"/>
        <w:spacing w:after="0" w:line="240" w:lineRule="auto"/>
        <w:ind w:left="360"/>
        <w:contextualSpacing/>
        <w:textAlignment w:val="baseline"/>
        <w:rPr>
          <w:b/>
          <w:szCs w:val="24"/>
          <w:lang w:eastAsia="ar-SA"/>
        </w:rPr>
      </w:pPr>
    </w:p>
    <w:p w:rsidR="00D829BD" w:rsidRDefault="00D829BD">
      <w:pPr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br w:type="page"/>
      </w:r>
    </w:p>
    <w:p w:rsidR="009B3910" w:rsidRPr="009035EC" w:rsidRDefault="0012658C" w:rsidP="00537A8E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bookmarkStart w:id="0" w:name="_Hlk40177625"/>
      <w:r w:rsidRPr="00781F8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 xml:space="preserve">2. </w:t>
      </w:r>
      <w:r w:rsidR="001C1D91" w:rsidRPr="00781F8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Oferujemy  wykonanie zamówienia zgodnie z  wymogami zaw</w:t>
      </w:r>
      <w:r w:rsidR="00D5494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artymi w specyfikacji </w:t>
      </w:r>
      <w:r w:rsidR="001C1D91" w:rsidRPr="00781F8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warunków zamówienia</w:t>
      </w:r>
      <w:r w:rsidR="00326D4F" w:rsidRPr="00781F8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:</w:t>
      </w:r>
      <w:bookmarkStart w:id="1" w:name="_Hlk47516123"/>
      <w:bookmarkEnd w:id="0"/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2977"/>
        <w:gridCol w:w="1984"/>
      </w:tblGrid>
      <w:tr w:rsidR="00F02C2B" w:rsidRPr="00F76831" w:rsidTr="00F02C2B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C6D9F1" w:themeFill="text2" w:themeFillTint="33"/>
          </w:tcPr>
          <w:p w:rsidR="00F02C2B" w:rsidRPr="00F02C2B" w:rsidRDefault="00F02C2B" w:rsidP="003D4E4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 w:rsidRPr="00F02C2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C6D9F1" w:themeFill="text2" w:themeFillTint="33"/>
          </w:tcPr>
          <w:p w:rsidR="00F02C2B" w:rsidRPr="00F02C2B" w:rsidRDefault="00F02C2B" w:rsidP="003D4E4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 w:rsidRPr="00F02C2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>Przedmiot zamówienia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F02C2B" w:rsidRPr="00F02C2B" w:rsidRDefault="00B17B2C" w:rsidP="003D4E4B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>Marka / Rodzaj</w:t>
            </w:r>
            <w:r w:rsidR="00F02C2B" w:rsidRPr="00F02C2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 xml:space="preserve"> i typ proponowanego produktu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F02C2B" w:rsidRPr="00F02C2B" w:rsidRDefault="00F02C2B" w:rsidP="003D4E4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 w:rsidRPr="00F02C2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>Wartość ogółem</w:t>
            </w:r>
          </w:p>
          <w:p w:rsidR="00F02C2B" w:rsidRPr="00F02C2B" w:rsidRDefault="00F02C2B" w:rsidP="003D4E4B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 w:rsidRPr="00F02C2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>brutto w PLN</w:t>
            </w:r>
          </w:p>
        </w:tc>
      </w:tr>
      <w:tr w:rsidR="00F02C2B" w:rsidRPr="00F76831" w:rsidTr="00F02C2B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02C2B" w:rsidRPr="00F76831" w:rsidRDefault="00F02C2B" w:rsidP="003D4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02C2B" w:rsidRPr="00F76831" w:rsidRDefault="00F02C2B" w:rsidP="003D4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2B" w:rsidRPr="00F76831" w:rsidRDefault="00F02C2B" w:rsidP="003D4E4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C2B" w:rsidRPr="00F76831" w:rsidRDefault="00F02C2B" w:rsidP="003D4E4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4</w:t>
            </w:r>
          </w:p>
        </w:tc>
      </w:tr>
      <w:tr w:rsidR="00F02C2B" w:rsidRPr="00F76831" w:rsidTr="00F02C2B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2C2B" w:rsidRDefault="00F02C2B" w:rsidP="00FC3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2C2B" w:rsidRPr="009035EC" w:rsidRDefault="00F02C2B" w:rsidP="00FC3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Dostawa 3 szt. integratorów i 6 szt. anten wraz z montażem, dostawa   12 szt. interfejsów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2B" w:rsidRPr="00F02C2B" w:rsidRDefault="00F02C2B" w:rsidP="00F02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C2B">
              <w:rPr>
                <w:rFonts w:ascii="Times New Roman" w:hAnsi="Times New Roman" w:cs="Times New Roman"/>
                <w:sz w:val="24"/>
                <w:szCs w:val="24"/>
              </w:rPr>
              <w:t>1) Marka i typ integratora</w:t>
            </w:r>
          </w:p>
          <w:p w:rsidR="00F02C2B" w:rsidRPr="00F02C2B" w:rsidRDefault="00F02C2B" w:rsidP="00F02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C2B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  <w:p w:rsidR="00F02C2B" w:rsidRPr="00F02C2B" w:rsidRDefault="00F02C2B" w:rsidP="00F02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C2B">
              <w:rPr>
                <w:rFonts w:ascii="Times New Roman" w:hAnsi="Times New Roman" w:cs="Times New Roman"/>
                <w:sz w:val="24"/>
                <w:szCs w:val="24"/>
              </w:rPr>
              <w:t>2) Marka i typ anteny</w:t>
            </w:r>
          </w:p>
          <w:p w:rsidR="00F02C2B" w:rsidRPr="00F02C2B" w:rsidRDefault="00F02C2B" w:rsidP="00F02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C2B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  <w:p w:rsidR="00F02C2B" w:rsidRPr="00F02C2B" w:rsidRDefault="00B17B2C" w:rsidP="00F02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Rodzaj</w:t>
            </w:r>
            <w:r w:rsidR="00F02C2B" w:rsidRPr="00F02C2B">
              <w:rPr>
                <w:rFonts w:ascii="Times New Roman" w:hAnsi="Times New Roman" w:cs="Times New Roman"/>
                <w:sz w:val="24"/>
                <w:szCs w:val="24"/>
              </w:rPr>
              <w:t xml:space="preserve"> i typ interfejsu</w:t>
            </w:r>
          </w:p>
          <w:p w:rsidR="00F02C2B" w:rsidRPr="00F02C2B" w:rsidRDefault="00F02C2B" w:rsidP="00F02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C2B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C2B" w:rsidRPr="00F76831" w:rsidRDefault="00F02C2B" w:rsidP="003D4E4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</w:p>
        </w:tc>
      </w:tr>
      <w:tr w:rsidR="00F02C2B" w:rsidRPr="00F76831" w:rsidTr="00F02C2B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2C2B" w:rsidRDefault="00F02C2B" w:rsidP="00FC3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2C2B" w:rsidRPr="009035EC" w:rsidRDefault="00F02C2B" w:rsidP="00FC3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Dostawa 42 szt. radiotelefonów noszonych i 336 szt. akumulatorów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2B" w:rsidRPr="00F02C2B" w:rsidRDefault="00F02C2B" w:rsidP="00F02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C2B">
              <w:rPr>
                <w:rFonts w:ascii="Times New Roman" w:hAnsi="Times New Roman" w:cs="Times New Roman"/>
                <w:sz w:val="24"/>
                <w:szCs w:val="24"/>
              </w:rPr>
              <w:t>1) Marka i typ radiotelefonu noszonego</w:t>
            </w:r>
          </w:p>
          <w:p w:rsidR="00F02C2B" w:rsidRPr="00F02C2B" w:rsidRDefault="00F02C2B" w:rsidP="00F02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C2B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  <w:p w:rsidR="00F02C2B" w:rsidRPr="00F02C2B" w:rsidRDefault="00F02C2B" w:rsidP="00F02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C2B">
              <w:rPr>
                <w:rFonts w:ascii="Times New Roman" w:hAnsi="Times New Roman" w:cs="Times New Roman"/>
                <w:sz w:val="24"/>
                <w:szCs w:val="24"/>
              </w:rPr>
              <w:t>2) Marka i typ akumulatora</w:t>
            </w:r>
          </w:p>
          <w:p w:rsidR="00F02C2B" w:rsidRPr="00F02C2B" w:rsidRDefault="00F02C2B" w:rsidP="00F02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C2B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C2B" w:rsidRPr="00F76831" w:rsidRDefault="00F02C2B" w:rsidP="003D4E4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</w:p>
        </w:tc>
      </w:tr>
      <w:tr w:rsidR="00F02C2B" w:rsidRPr="00F76831" w:rsidTr="0004786B"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F02C2B" w:rsidRPr="00537A8E" w:rsidRDefault="00F02C2B" w:rsidP="00A4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2"/>
                <w:szCs w:val="12"/>
              </w:rPr>
            </w:pPr>
          </w:p>
          <w:p w:rsidR="00F02C2B" w:rsidRPr="00F02C2B" w:rsidRDefault="00F02C2B" w:rsidP="00F02C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C2B">
              <w:rPr>
                <w:rFonts w:ascii="Times New Roman" w:hAnsi="Times New Roman" w:cs="Times New Roman"/>
                <w:b/>
                <w:sz w:val="24"/>
                <w:szCs w:val="24"/>
              </w:rPr>
              <w:t>Łączna cena ofertowa brutto:</w:t>
            </w:r>
          </w:p>
          <w:p w:rsidR="00F02C2B" w:rsidRPr="003E6C60" w:rsidRDefault="00F02C2B" w:rsidP="00F02C2B">
            <w:pPr>
              <w:spacing w:after="0" w:line="240" w:lineRule="auto"/>
              <w:jc w:val="right"/>
              <w:rPr>
                <w:rFonts w:eastAsia="Times New Roman" w:cs="Times New Roman"/>
                <w:kern w:val="1"/>
                <w:sz w:val="18"/>
                <w:szCs w:val="18"/>
                <w:lang w:val="en-US" w:eastAsia="zh-CN"/>
              </w:rPr>
            </w:pPr>
            <w:r w:rsidRPr="00F02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(suma pozycji 1 i 2)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02C2B" w:rsidRPr="00F76831" w:rsidRDefault="00F02C2B" w:rsidP="003D4E4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</w:p>
        </w:tc>
      </w:tr>
    </w:tbl>
    <w:p w:rsidR="009B3910" w:rsidRPr="00A65C0B" w:rsidRDefault="009B3910" w:rsidP="009B3910">
      <w:pPr>
        <w:widowControl w:val="0"/>
        <w:tabs>
          <w:tab w:val="left" w:pos="-180"/>
          <w:tab w:val="num" w:pos="0"/>
          <w:tab w:val="left" w:pos="1440"/>
        </w:tabs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537A8E" w:rsidRPr="00826DCC" w:rsidRDefault="00537A8E" w:rsidP="00537A8E">
      <w:pPr>
        <w:spacing w:after="0" w:line="240" w:lineRule="auto"/>
        <w:ind w:right="-64"/>
        <w:jc w:val="both"/>
        <w:rPr>
          <w:rFonts w:ascii="Times New Roman" w:eastAsia="Arial" w:hAnsi="Times New Roman" w:cs="Times New Roman"/>
          <w:bCs/>
          <w:i/>
          <w:sz w:val="24"/>
          <w:szCs w:val="24"/>
        </w:rPr>
      </w:pPr>
      <w:r w:rsidRPr="00826DCC">
        <w:rPr>
          <w:rFonts w:ascii="Times New Roman" w:eastAsia="Calibri" w:hAnsi="Times New Roman" w:cs="Times New Roman"/>
          <w:b/>
          <w:sz w:val="24"/>
          <w:szCs w:val="24"/>
        </w:rPr>
        <w:t xml:space="preserve">Zwiększenie czasu objętego </w:t>
      </w:r>
      <w:r w:rsidRPr="00826DCC">
        <w:rPr>
          <w:rFonts w:ascii="Times New Roman" w:eastAsia="Arial" w:hAnsi="Times New Roman" w:cs="Times New Roman"/>
          <w:b/>
          <w:bCs/>
          <w:sz w:val="24"/>
          <w:szCs w:val="24"/>
        </w:rPr>
        <w:t>gwarancją</w:t>
      </w:r>
      <w:r w:rsidRPr="00826D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26DCC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……….…… </w:t>
      </w:r>
      <w:r w:rsidRPr="00826DCC">
        <w:rPr>
          <w:rFonts w:ascii="Times New Roman" w:eastAsia="Arial" w:hAnsi="Times New Roman" w:cs="Times New Roman"/>
          <w:bCs/>
          <w:i/>
          <w:sz w:val="24"/>
          <w:szCs w:val="24"/>
        </w:rPr>
        <w:t>(należy podać wyłącznie pełne miesiące od 0 do 12 miesięcy)</w:t>
      </w:r>
    </w:p>
    <w:p w:rsidR="00537A8E" w:rsidRPr="00826DCC" w:rsidRDefault="00537A8E" w:rsidP="00537A8E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right="-142"/>
        <w:jc w:val="both"/>
        <w:textAlignment w:val="baseline"/>
        <w:rPr>
          <w:rFonts w:ascii="Times New Roman" w:eastAsia="Arial" w:hAnsi="Times New Roman" w:cs="Calibri"/>
          <w:bCs/>
          <w:kern w:val="1"/>
          <w:sz w:val="24"/>
          <w:szCs w:val="24"/>
          <w:lang w:eastAsia="zh-CN"/>
        </w:rPr>
      </w:pPr>
      <w:r w:rsidRPr="00826DCC">
        <w:rPr>
          <w:rFonts w:ascii="Times New Roman" w:eastAsia="Arial" w:hAnsi="Times New Roman" w:cs="Calibri"/>
          <w:bCs/>
          <w:kern w:val="1"/>
          <w:sz w:val="24"/>
          <w:szCs w:val="24"/>
          <w:lang w:eastAsia="zh-CN"/>
        </w:rPr>
        <w:t xml:space="preserve">UWAGA! Wykonawca składając ofertę określa ilość miesięcy zwiększenia czasu objętego gwarancją ma towar licząc od momentu jego dostarczenia. </w:t>
      </w:r>
    </w:p>
    <w:p w:rsidR="00537A8E" w:rsidRPr="00537A8E" w:rsidRDefault="00537A8E" w:rsidP="00826DCC">
      <w:pPr>
        <w:spacing w:after="0" w:line="240" w:lineRule="auto"/>
        <w:ind w:right="-426"/>
        <w:rPr>
          <w:rFonts w:ascii="Times New Roman" w:eastAsia="Calibri" w:hAnsi="Times New Roman" w:cs="Times New Roman"/>
          <w:b/>
          <w:sz w:val="12"/>
          <w:szCs w:val="12"/>
        </w:rPr>
      </w:pPr>
    </w:p>
    <w:p w:rsidR="00826DCC" w:rsidRPr="00826DCC" w:rsidRDefault="00826DCC" w:rsidP="00826DCC">
      <w:pPr>
        <w:spacing w:after="0" w:line="240" w:lineRule="auto"/>
        <w:ind w:right="-426"/>
        <w:rPr>
          <w:rFonts w:ascii="Times New Roman" w:eastAsia="Times New Roman" w:hAnsi="Times New Roman" w:cs="Times New Roman"/>
          <w:bCs/>
          <w:i/>
          <w:iCs/>
          <w:kern w:val="1"/>
          <w:sz w:val="24"/>
          <w:szCs w:val="24"/>
          <w:lang w:eastAsia="zh-CN"/>
        </w:rPr>
      </w:pPr>
      <w:r w:rsidRPr="00826DCC">
        <w:rPr>
          <w:rFonts w:ascii="Times New Roman" w:eastAsia="Calibri" w:hAnsi="Times New Roman" w:cs="Times New Roman"/>
          <w:b/>
          <w:sz w:val="24"/>
          <w:szCs w:val="24"/>
        </w:rPr>
        <w:t xml:space="preserve">Termin realizacji naprawy gwarancyjnej ………...... </w:t>
      </w:r>
      <w:r w:rsidRPr="00826DCC">
        <w:rPr>
          <w:rFonts w:ascii="Times New Roman" w:eastAsia="Calibri" w:hAnsi="Times New Roman" w:cs="Times New Roman"/>
          <w:sz w:val="24"/>
          <w:szCs w:val="24"/>
        </w:rPr>
        <w:t>(</w:t>
      </w:r>
      <w:r w:rsidRPr="00826DCC">
        <w:rPr>
          <w:rFonts w:ascii="Times New Roman" w:eastAsia="Arial" w:hAnsi="Times New Roman" w:cs="Times New Roman"/>
          <w:bCs/>
          <w:i/>
          <w:sz w:val="24"/>
          <w:szCs w:val="24"/>
        </w:rPr>
        <w:t>należy podać wyłącznie w pełnych dniach)</w:t>
      </w:r>
    </w:p>
    <w:p w:rsidR="00826DCC" w:rsidRPr="00826DCC" w:rsidRDefault="00826DCC" w:rsidP="00826DCC">
      <w:pPr>
        <w:spacing w:after="0" w:line="240" w:lineRule="auto"/>
        <w:ind w:right="-64"/>
        <w:jc w:val="both"/>
        <w:rPr>
          <w:rFonts w:ascii="Times New Roman" w:eastAsia="Arial" w:hAnsi="Times New Roman" w:cs="Calibri"/>
          <w:bCs/>
          <w:kern w:val="1"/>
          <w:sz w:val="24"/>
          <w:szCs w:val="24"/>
          <w:lang w:eastAsia="zh-CN"/>
        </w:rPr>
      </w:pPr>
      <w:r w:rsidRPr="00826DCC">
        <w:rPr>
          <w:rFonts w:ascii="Times New Roman" w:eastAsia="Arial" w:hAnsi="Times New Roman" w:cs="Calibri"/>
          <w:bCs/>
          <w:kern w:val="1"/>
          <w:sz w:val="24"/>
          <w:szCs w:val="24"/>
          <w:lang w:eastAsia="zh-CN"/>
        </w:rPr>
        <w:t xml:space="preserve">UWAGA! Wykonawca składając ofertę określa w ile </w:t>
      </w:r>
      <w:r w:rsidR="009562D6">
        <w:rPr>
          <w:rFonts w:ascii="Times New Roman" w:eastAsia="Arial" w:hAnsi="Times New Roman" w:cs="Calibri"/>
          <w:bCs/>
          <w:kern w:val="1"/>
          <w:sz w:val="24"/>
          <w:szCs w:val="24"/>
          <w:lang w:eastAsia="zh-CN"/>
        </w:rPr>
        <w:t>dni</w:t>
      </w:r>
      <w:r w:rsidRPr="00826DCC">
        <w:rPr>
          <w:rFonts w:ascii="Times New Roman" w:eastAsia="Arial" w:hAnsi="Times New Roman" w:cs="Calibri"/>
          <w:bCs/>
          <w:kern w:val="1"/>
          <w:sz w:val="24"/>
          <w:szCs w:val="24"/>
          <w:lang w:eastAsia="zh-CN"/>
        </w:rPr>
        <w:t xml:space="preserve"> będzie realizował naprawy gwarancyjne wskazując od 5 dni do 10 dni roboczych.</w:t>
      </w:r>
    </w:p>
    <w:p w:rsidR="00826DCC" w:rsidRPr="00537A8E" w:rsidRDefault="00826DCC" w:rsidP="00826DCC">
      <w:pPr>
        <w:spacing w:after="0" w:line="240" w:lineRule="auto"/>
        <w:ind w:right="-6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537A8E" w:rsidRPr="00826DCC" w:rsidRDefault="00537A8E" w:rsidP="00537A8E">
      <w:pPr>
        <w:spacing w:after="0" w:line="240" w:lineRule="auto"/>
        <w:ind w:right="-426"/>
        <w:rPr>
          <w:rFonts w:ascii="Times New Roman" w:eastAsia="Times New Roman" w:hAnsi="Times New Roman" w:cs="Times New Roman"/>
          <w:bCs/>
          <w:i/>
          <w:iCs/>
          <w:kern w:val="1"/>
          <w:sz w:val="24"/>
          <w:szCs w:val="24"/>
          <w:lang w:eastAsia="zh-CN"/>
        </w:rPr>
      </w:pPr>
      <w:r w:rsidRPr="00826DCC">
        <w:rPr>
          <w:rFonts w:ascii="Times New Roman" w:eastAsia="Calibri" w:hAnsi="Times New Roman" w:cs="Times New Roman"/>
          <w:b/>
          <w:sz w:val="24"/>
          <w:szCs w:val="24"/>
        </w:rPr>
        <w:t xml:space="preserve">Termin realizacji </w:t>
      </w:r>
      <w:r>
        <w:rPr>
          <w:rFonts w:ascii="Times New Roman" w:eastAsia="Calibri" w:hAnsi="Times New Roman" w:cs="Times New Roman"/>
          <w:b/>
          <w:sz w:val="24"/>
          <w:szCs w:val="24"/>
        </w:rPr>
        <w:t>instalacji</w:t>
      </w:r>
      <w:r w:rsidRPr="00826DCC">
        <w:rPr>
          <w:rFonts w:ascii="Times New Roman" w:eastAsia="Calibri" w:hAnsi="Times New Roman" w:cs="Times New Roman"/>
          <w:b/>
          <w:sz w:val="24"/>
          <w:szCs w:val="24"/>
        </w:rPr>
        <w:t xml:space="preserve"> ………...... </w:t>
      </w:r>
      <w:r w:rsidRPr="00826DCC">
        <w:rPr>
          <w:rFonts w:ascii="Times New Roman" w:eastAsia="Calibri" w:hAnsi="Times New Roman" w:cs="Times New Roman"/>
          <w:sz w:val="24"/>
          <w:szCs w:val="24"/>
        </w:rPr>
        <w:t>(</w:t>
      </w:r>
      <w:r w:rsidRPr="00826DCC">
        <w:rPr>
          <w:rFonts w:ascii="Times New Roman" w:eastAsia="Arial" w:hAnsi="Times New Roman" w:cs="Times New Roman"/>
          <w:bCs/>
          <w:i/>
          <w:sz w:val="24"/>
          <w:szCs w:val="24"/>
        </w:rPr>
        <w:t>należy podać wyłącznie w pełnych dniach)</w:t>
      </w:r>
    </w:p>
    <w:p w:rsidR="00537A8E" w:rsidRPr="00826DCC" w:rsidRDefault="00537A8E" w:rsidP="00537A8E">
      <w:pPr>
        <w:spacing w:after="0" w:line="240" w:lineRule="auto"/>
        <w:ind w:right="-64"/>
        <w:jc w:val="both"/>
        <w:rPr>
          <w:rFonts w:ascii="Times New Roman" w:eastAsia="Arial" w:hAnsi="Times New Roman" w:cs="Calibri"/>
          <w:bCs/>
          <w:kern w:val="1"/>
          <w:sz w:val="24"/>
          <w:szCs w:val="24"/>
          <w:lang w:eastAsia="zh-CN"/>
        </w:rPr>
      </w:pPr>
      <w:r w:rsidRPr="00826DCC">
        <w:rPr>
          <w:rFonts w:ascii="Times New Roman" w:eastAsia="Arial" w:hAnsi="Times New Roman" w:cs="Calibri"/>
          <w:bCs/>
          <w:kern w:val="1"/>
          <w:sz w:val="24"/>
          <w:szCs w:val="24"/>
          <w:lang w:eastAsia="zh-CN"/>
        </w:rPr>
        <w:t xml:space="preserve">UWAGA! Wykonawca składając ofertę określa w ile </w:t>
      </w:r>
      <w:r w:rsidR="009562D6">
        <w:rPr>
          <w:rFonts w:ascii="Times New Roman" w:eastAsia="Arial" w:hAnsi="Times New Roman" w:cs="Calibri"/>
          <w:bCs/>
          <w:kern w:val="1"/>
          <w:sz w:val="24"/>
          <w:szCs w:val="24"/>
          <w:lang w:eastAsia="zh-CN"/>
        </w:rPr>
        <w:t>dni roboczych</w:t>
      </w:r>
      <w:r w:rsidRPr="00826DCC">
        <w:rPr>
          <w:rFonts w:ascii="Times New Roman" w:eastAsia="Arial" w:hAnsi="Times New Roman" w:cs="Calibri"/>
          <w:bCs/>
          <w:kern w:val="1"/>
          <w:sz w:val="24"/>
          <w:szCs w:val="24"/>
          <w:lang w:eastAsia="zh-CN"/>
        </w:rPr>
        <w:t xml:space="preserve"> </w:t>
      </w:r>
      <w:r w:rsidR="009562D6">
        <w:rPr>
          <w:rFonts w:ascii="Times New Roman" w:eastAsia="Arial" w:hAnsi="Times New Roman" w:cs="Calibri"/>
          <w:bCs/>
          <w:kern w:val="1"/>
          <w:sz w:val="24"/>
          <w:szCs w:val="24"/>
          <w:lang w:eastAsia="zh-CN"/>
        </w:rPr>
        <w:t>z</w:t>
      </w:r>
      <w:r w:rsidRPr="00826DCC">
        <w:rPr>
          <w:rFonts w:ascii="Times New Roman" w:eastAsia="Arial" w:hAnsi="Times New Roman" w:cs="Calibri"/>
          <w:bCs/>
          <w:kern w:val="1"/>
          <w:sz w:val="24"/>
          <w:szCs w:val="24"/>
          <w:lang w:eastAsia="zh-CN"/>
        </w:rPr>
        <w:t>realiz</w:t>
      </w:r>
      <w:r w:rsidR="009562D6">
        <w:rPr>
          <w:rFonts w:ascii="Times New Roman" w:eastAsia="Arial" w:hAnsi="Times New Roman" w:cs="Calibri"/>
          <w:bCs/>
          <w:kern w:val="1"/>
          <w:sz w:val="24"/>
          <w:szCs w:val="24"/>
          <w:lang w:eastAsia="zh-CN"/>
        </w:rPr>
        <w:t>uje instalację ws</w:t>
      </w:r>
      <w:bookmarkStart w:id="2" w:name="_GoBack"/>
      <w:bookmarkEnd w:id="2"/>
      <w:r w:rsidRPr="00826DCC">
        <w:rPr>
          <w:rFonts w:ascii="Times New Roman" w:eastAsia="Arial" w:hAnsi="Times New Roman" w:cs="Calibri"/>
          <w:bCs/>
          <w:kern w:val="1"/>
          <w:sz w:val="24"/>
          <w:szCs w:val="24"/>
          <w:lang w:eastAsia="zh-CN"/>
        </w:rPr>
        <w:t xml:space="preserve">kazując od </w:t>
      </w:r>
      <w:r>
        <w:rPr>
          <w:rFonts w:ascii="Times New Roman" w:eastAsia="Arial" w:hAnsi="Times New Roman" w:cs="Calibri"/>
          <w:bCs/>
          <w:kern w:val="1"/>
          <w:sz w:val="24"/>
          <w:szCs w:val="24"/>
          <w:lang w:eastAsia="zh-CN"/>
        </w:rPr>
        <w:t>2</w:t>
      </w:r>
      <w:r w:rsidRPr="00826DCC">
        <w:rPr>
          <w:rFonts w:ascii="Times New Roman" w:eastAsia="Arial" w:hAnsi="Times New Roman" w:cs="Calibri"/>
          <w:bCs/>
          <w:kern w:val="1"/>
          <w:sz w:val="24"/>
          <w:szCs w:val="24"/>
          <w:lang w:eastAsia="zh-CN"/>
        </w:rPr>
        <w:t xml:space="preserve"> dni do </w:t>
      </w:r>
      <w:r>
        <w:rPr>
          <w:rFonts w:ascii="Times New Roman" w:eastAsia="Arial" w:hAnsi="Times New Roman" w:cs="Calibri"/>
          <w:bCs/>
          <w:kern w:val="1"/>
          <w:sz w:val="24"/>
          <w:szCs w:val="24"/>
          <w:lang w:eastAsia="zh-CN"/>
        </w:rPr>
        <w:t>8</w:t>
      </w:r>
      <w:r w:rsidRPr="00826DCC">
        <w:rPr>
          <w:rFonts w:ascii="Times New Roman" w:eastAsia="Arial" w:hAnsi="Times New Roman" w:cs="Calibri"/>
          <w:bCs/>
          <w:kern w:val="1"/>
          <w:sz w:val="24"/>
          <w:szCs w:val="24"/>
          <w:lang w:eastAsia="zh-CN"/>
        </w:rPr>
        <w:t xml:space="preserve"> dni roboczych.</w:t>
      </w:r>
    </w:p>
    <w:p w:rsidR="00826DCC" w:rsidRPr="00537A8E" w:rsidRDefault="00826DCC" w:rsidP="009B3910">
      <w:pPr>
        <w:widowControl w:val="0"/>
        <w:suppressAutoHyphens/>
        <w:overflowPunct w:val="0"/>
        <w:autoSpaceDE w:val="0"/>
        <w:spacing w:after="0" w:line="240" w:lineRule="auto"/>
        <w:ind w:left="360" w:hanging="360"/>
        <w:textAlignment w:val="baseline"/>
        <w:rPr>
          <w:rFonts w:ascii="Times New Roman" w:hAnsi="Times New Roman" w:cs="Times New Roman"/>
          <w:b/>
          <w:sz w:val="12"/>
          <w:szCs w:val="12"/>
          <w:lang w:eastAsia="ar-SA"/>
        </w:rPr>
      </w:pPr>
    </w:p>
    <w:p w:rsidR="009B3910" w:rsidRPr="00D5494B" w:rsidRDefault="009B3910" w:rsidP="009B3910">
      <w:pPr>
        <w:widowControl w:val="0"/>
        <w:suppressAutoHyphens/>
        <w:overflowPunct w:val="0"/>
        <w:autoSpaceDE w:val="0"/>
        <w:spacing w:after="0" w:line="240" w:lineRule="auto"/>
        <w:ind w:left="360" w:hanging="360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b/>
          <w:sz w:val="24"/>
          <w:szCs w:val="24"/>
          <w:lang w:eastAsia="ar-SA"/>
        </w:rPr>
        <w:t>3. OŚWIADCZAMY, że :</w:t>
      </w:r>
    </w:p>
    <w:p w:rsidR="009B3910" w:rsidRPr="00D5494B" w:rsidRDefault="009B3910" w:rsidP="00F478D6">
      <w:pPr>
        <w:widowControl w:val="0"/>
        <w:numPr>
          <w:ilvl w:val="0"/>
          <w:numId w:val="12"/>
        </w:numPr>
        <w:suppressAutoHyphens/>
        <w:overflowPunct w:val="0"/>
        <w:autoSpaceDE w:val="0"/>
        <w:spacing w:after="0" w:line="240" w:lineRule="auto"/>
        <w:ind w:left="426" w:hanging="426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przedmiot umowy objęty jest stawką podatku: VAT 23% lub (…%)*</w:t>
      </w:r>
    </w:p>
    <w:p w:rsidR="009B3910" w:rsidRPr="00D5494B" w:rsidRDefault="009B3910" w:rsidP="00F478D6">
      <w:pPr>
        <w:widowControl w:val="0"/>
        <w:numPr>
          <w:ilvl w:val="0"/>
          <w:numId w:val="12"/>
        </w:numPr>
        <w:suppressAutoHyphens/>
        <w:overflowPunct w:val="0"/>
        <w:autoSpaceDE w:val="0"/>
        <w:spacing w:after="0" w:line="240" w:lineRule="auto"/>
        <w:ind w:left="426" w:hanging="426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sz w:val="24"/>
          <w:szCs w:val="24"/>
          <w:lang w:eastAsia="ar-SA"/>
        </w:rPr>
        <w:t>zapoznaliśmy się z treścią SWZ i nie wnosimy do niej zastrzeżeń,</w:t>
      </w:r>
    </w:p>
    <w:p w:rsidR="009B3910" w:rsidRPr="00D5494B" w:rsidRDefault="009B3910" w:rsidP="00F478D6">
      <w:pPr>
        <w:widowControl w:val="0"/>
        <w:numPr>
          <w:ilvl w:val="0"/>
          <w:numId w:val="11"/>
        </w:numPr>
        <w:suppressAutoHyphens/>
        <w:overflowPunct w:val="0"/>
        <w:autoSpaceDE w:val="0"/>
        <w:spacing w:after="0" w:line="240" w:lineRule="auto"/>
        <w:ind w:left="426" w:hanging="426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sz w:val="24"/>
          <w:szCs w:val="24"/>
          <w:lang w:eastAsia="ar-SA"/>
        </w:rPr>
        <w:t xml:space="preserve">powierzymy wykonanie następującej części zamówienia podwykonawcom </w:t>
      </w:r>
      <w:r w:rsidRPr="00D5494B">
        <w:rPr>
          <w:rFonts w:ascii="Times New Roman" w:hAnsi="Times New Roman" w:cs="Times New Roman"/>
          <w:i/>
          <w:sz w:val="24"/>
          <w:szCs w:val="24"/>
          <w:lang w:eastAsia="ar-SA"/>
        </w:rPr>
        <w:t>(jeżeli dotyczy należy wskazać części zamówienia i firmy podwykonawców, jeśli są znane):</w:t>
      </w:r>
    </w:p>
    <w:tbl>
      <w:tblPr>
        <w:tblStyle w:val="Tabela-Siatka"/>
        <w:tblW w:w="9101" w:type="dxa"/>
        <w:tblInd w:w="-34" w:type="dxa"/>
        <w:tblLook w:val="04A0" w:firstRow="1" w:lastRow="0" w:firstColumn="1" w:lastColumn="0" w:noHBand="0" w:noVBand="1"/>
      </w:tblPr>
      <w:tblGrid>
        <w:gridCol w:w="3290"/>
        <w:gridCol w:w="5811"/>
      </w:tblGrid>
      <w:tr w:rsidR="00E25628" w:rsidRPr="00D5494B" w:rsidTr="00537A8E">
        <w:trPr>
          <w:trHeight w:val="566"/>
        </w:trPr>
        <w:tc>
          <w:tcPr>
            <w:tcW w:w="3290" w:type="dxa"/>
            <w:vAlign w:val="center"/>
          </w:tcPr>
          <w:p w:rsidR="00E25628" w:rsidRPr="00D5494B" w:rsidRDefault="00E25628" w:rsidP="003D4E4B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49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Firma (nazwa) podwykonawcy</w:t>
            </w:r>
          </w:p>
        </w:tc>
        <w:tc>
          <w:tcPr>
            <w:tcW w:w="5811" w:type="dxa"/>
            <w:vAlign w:val="center"/>
          </w:tcPr>
          <w:p w:rsidR="00E25628" w:rsidRPr="00D5494B" w:rsidRDefault="00E25628" w:rsidP="003D4E4B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49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Część (zakres) zamówienia</w:t>
            </w:r>
          </w:p>
        </w:tc>
      </w:tr>
      <w:tr w:rsidR="00E25628" w:rsidRPr="00D5494B" w:rsidTr="00537A8E">
        <w:trPr>
          <w:trHeight w:val="485"/>
        </w:trPr>
        <w:tc>
          <w:tcPr>
            <w:tcW w:w="3290" w:type="dxa"/>
          </w:tcPr>
          <w:p w:rsidR="00E25628" w:rsidRPr="00D5494B" w:rsidRDefault="00E25628" w:rsidP="003D4E4B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811" w:type="dxa"/>
          </w:tcPr>
          <w:p w:rsidR="00E25628" w:rsidRPr="00D5494B" w:rsidRDefault="00E25628" w:rsidP="003D4E4B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9B3910" w:rsidRPr="00D5494B" w:rsidRDefault="009B3910" w:rsidP="00F478D6">
      <w:pPr>
        <w:widowControl w:val="0"/>
        <w:numPr>
          <w:ilvl w:val="0"/>
          <w:numId w:val="10"/>
        </w:numPr>
        <w:suppressAutoHyphens/>
        <w:overflowPunct w:val="0"/>
        <w:autoSpaceDE w:val="0"/>
        <w:spacing w:after="0" w:line="240" w:lineRule="auto"/>
        <w:ind w:left="426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w</w:t>
      </w:r>
      <w:r w:rsidRPr="00D5494B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przypadku zatrudnienia podwykonawców odpowiadamy za ich pracę jak za własną;</w:t>
      </w:r>
    </w:p>
    <w:p w:rsidR="009B3910" w:rsidRPr="00D5494B" w:rsidRDefault="009B3910" w:rsidP="00F478D6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zaoferowane ceny dla wszystkich składników cenotwórczych podane w ofercie obejmują wszystkie koszty i składniki związane z wykonaniem przedmiotu zamówienia;</w:t>
      </w:r>
    </w:p>
    <w:p w:rsidR="009B3910" w:rsidRPr="00D5494B" w:rsidRDefault="009B3910" w:rsidP="00F478D6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akceptujemy 30 – dniowy termin płatności faktury;</w:t>
      </w:r>
    </w:p>
    <w:p w:rsidR="009B3910" w:rsidRPr="00D5494B" w:rsidRDefault="009B3910" w:rsidP="00F478D6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akceptujemy warunki gwarancji określone w SWZ;</w:t>
      </w:r>
    </w:p>
    <w:p w:rsidR="009B3910" w:rsidRPr="00D5494B" w:rsidRDefault="009B3910" w:rsidP="00F478D6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akceptujemy termin realizacji określony w SWZ;</w:t>
      </w:r>
    </w:p>
    <w:p w:rsidR="009B3910" w:rsidRPr="00D5494B" w:rsidRDefault="009B3910" w:rsidP="00F478D6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before="60" w:after="0"/>
        <w:ind w:left="426"/>
        <w:contextualSpacing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hAnsi="Times New Roman" w:cs="Times New Roman"/>
          <w:iCs/>
          <w:sz w:val="24"/>
          <w:szCs w:val="24"/>
          <w:lang w:eastAsia="ar-SA"/>
        </w:rPr>
        <w:t>zapoznaliśmy się treścią rozdziału XVIII SWZ tj. klauzulą informacyjną;</w:t>
      </w:r>
    </w:p>
    <w:p w:rsidR="009B3910" w:rsidRPr="00D5494B" w:rsidRDefault="009B3910" w:rsidP="00F478D6">
      <w:pPr>
        <w:widowControl w:val="0"/>
        <w:numPr>
          <w:ilvl w:val="0"/>
          <w:numId w:val="13"/>
        </w:numPr>
        <w:tabs>
          <w:tab w:val="clear" w:pos="720"/>
        </w:tabs>
        <w:suppressAutoHyphens/>
        <w:overflowPunct w:val="0"/>
        <w:autoSpaceDE w:val="0"/>
        <w:spacing w:after="0" w:line="240" w:lineRule="auto"/>
        <w:ind w:left="426" w:hanging="284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sz w:val="24"/>
          <w:szCs w:val="24"/>
        </w:rPr>
        <w:t>wypełniłem/liśmy obowiązki informacyjne przewidziane w art. 13 lub art. 14 RODO** wobec osób fizycznych, od których dane osobowe bezpośrednio lub pośrednio pozyskałem w celu ubiegania się o udzielenie zamówienia publicznego w niniejszym postępowaniu.***</w:t>
      </w:r>
    </w:p>
    <w:p w:rsidR="00291A44" w:rsidRDefault="00291A44" w:rsidP="009B3910">
      <w:pPr>
        <w:widowControl w:val="0"/>
        <w:tabs>
          <w:tab w:val="left" w:pos="-180"/>
          <w:tab w:val="left" w:pos="1440"/>
        </w:tabs>
        <w:suppressAutoHyphens/>
        <w:overflowPunct w:val="0"/>
        <w:autoSpaceDE w:val="0"/>
        <w:spacing w:after="0" w:line="240" w:lineRule="auto"/>
        <w:ind w:left="284" w:hanging="284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B3910" w:rsidRPr="00D5494B" w:rsidRDefault="009B3910" w:rsidP="009B3910">
      <w:pPr>
        <w:widowControl w:val="0"/>
        <w:tabs>
          <w:tab w:val="left" w:pos="-180"/>
          <w:tab w:val="left" w:pos="1440"/>
        </w:tabs>
        <w:suppressAutoHyphens/>
        <w:overflowPunct w:val="0"/>
        <w:autoSpaceDE w:val="0"/>
        <w:spacing w:after="0" w:line="240" w:lineRule="auto"/>
        <w:ind w:left="284" w:hanging="284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4. AKCEPTUJEMY PROJEKTOWANE POSTANOWIENIA UMOWY </w:t>
      </w:r>
      <w:r w:rsidRPr="00D5494B">
        <w:rPr>
          <w:rFonts w:ascii="Times New Roman" w:hAnsi="Times New Roman" w:cs="Times New Roman"/>
          <w:i/>
          <w:sz w:val="24"/>
          <w:szCs w:val="24"/>
          <w:lang w:eastAsia="ar-SA"/>
        </w:rPr>
        <w:t>(stanowiące załącznik nr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9C39E3">
        <w:rPr>
          <w:rFonts w:ascii="Times New Roman" w:hAnsi="Times New Roman" w:cs="Times New Roman"/>
          <w:i/>
          <w:sz w:val="24"/>
          <w:szCs w:val="24"/>
          <w:lang w:eastAsia="ar-SA"/>
        </w:rPr>
        <w:t>3</w:t>
      </w:r>
      <w:r w:rsidRPr="00D5494B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do SWZ)</w:t>
      </w:r>
      <w:r w:rsidRPr="00D5494B">
        <w:rPr>
          <w:rFonts w:ascii="Times New Roman" w:hAnsi="Times New Roman" w:cs="Times New Roman"/>
          <w:sz w:val="24"/>
          <w:szCs w:val="24"/>
          <w:lang w:eastAsia="ar-SA"/>
        </w:rPr>
        <w:t xml:space="preserve"> i w przypadku wyboru naszej oferty zobowiązujemy się w do zawarcia umowy na warunkach określonych w tych postanowieniach, w terminie i miejscu wyznaczonym przez zamawiającego.</w:t>
      </w:r>
    </w:p>
    <w:p w:rsidR="009B3910" w:rsidRDefault="009B3910" w:rsidP="009B3910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18"/>
          <w:szCs w:val="18"/>
        </w:rPr>
      </w:pPr>
      <w:r w:rsidRPr="00992CB1">
        <w:rPr>
          <w:rFonts w:eastAsia="Calibri"/>
          <w:i/>
          <w:sz w:val="20"/>
          <w:szCs w:val="20"/>
        </w:rPr>
        <w:t xml:space="preserve">*  </w:t>
      </w:r>
      <w:r w:rsidRPr="00992CB1">
        <w:rPr>
          <w:rFonts w:eastAsia="Calibri"/>
          <w:i/>
          <w:iCs/>
          <w:sz w:val="18"/>
          <w:szCs w:val="18"/>
        </w:rPr>
        <w:t>W przypadku gdy Wykonawca uprawniony jest do stosowania innej stawki podatku VAT należy przekreślić wpisaną 23% stawkę podatku VAT, a w wykropkowane miejsce wpisać właściwą stawkę podatku VAT i uzasadnić w załączniku do oferty zastosowanie innej niż podstawowa stawki podatku VAT.</w:t>
      </w:r>
    </w:p>
    <w:p w:rsidR="009B3910" w:rsidRPr="00D33F06" w:rsidRDefault="009B3910" w:rsidP="009B3910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  <w:r>
        <w:rPr>
          <w:rFonts w:eastAsia="Calibri"/>
          <w:i/>
          <w:sz w:val="20"/>
          <w:szCs w:val="20"/>
        </w:rPr>
        <w:t>**</w:t>
      </w:r>
      <w:r w:rsidRPr="00D33F06">
        <w:rPr>
          <w:rFonts w:eastAsia="Calibri"/>
          <w:i/>
          <w:sz w:val="20"/>
          <w:szCs w:val="20"/>
        </w:rPr>
        <w:t xml:space="preserve"> </w:t>
      </w:r>
      <w:r w:rsidRPr="00D33F06">
        <w:rPr>
          <w:rFonts w:eastAsia="Calibri"/>
          <w:i/>
          <w:iCs/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B3910" w:rsidRPr="00D33F06" w:rsidRDefault="009B3910" w:rsidP="009B3910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  <w:r>
        <w:rPr>
          <w:rFonts w:eastAsia="Calibri"/>
          <w:i/>
          <w:sz w:val="20"/>
          <w:szCs w:val="20"/>
        </w:rPr>
        <w:t>**</w:t>
      </w:r>
      <w:r w:rsidRPr="00D33F06">
        <w:rPr>
          <w:rFonts w:eastAsia="Calibri"/>
          <w:i/>
          <w:sz w:val="20"/>
          <w:szCs w:val="20"/>
        </w:rPr>
        <w:t>*</w:t>
      </w:r>
      <w:r w:rsidRPr="00D33F06">
        <w:rPr>
          <w:rFonts w:eastAsia="Calibri"/>
          <w:i/>
          <w:iCs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C39E3" w:rsidRDefault="009C39E3" w:rsidP="00291A44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860E8D" w:rsidRPr="00D33F06" w:rsidRDefault="00860E8D" w:rsidP="00860E8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textAlignment w:val="baseline"/>
        <w:rPr>
          <w:rFonts w:eastAsia="Calibri"/>
          <w:i/>
          <w:iCs/>
          <w:sz w:val="20"/>
          <w:szCs w:val="20"/>
        </w:rPr>
      </w:pPr>
    </w:p>
    <w:bookmarkEnd w:id="1"/>
    <w:sectPr w:rsidR="00860E8D" w:rsidRPr="00D33F06" w:rsidSect="00C26F5C">
      <w:headerReference w:type="default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4AE" w:rsidRDefault="00CF64AE" w:rsidP="00BD7A2C">
      <w:pPr>
        <w:spacing w:after="0" w:line="240" w:lineRule="auto"/>
      </w:pPr>
      <w:r>
        <w:separator/>
      </w:r>
    </w:p>
  </w:endnote>
  <w:endnote w:type="continuationSeparator" w:id="0">
    <w:p w:rsidR="00CF64AE" w:rsidRDefault="00CF64AE" w:rsidP="00BD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9730156"/>
      <w:docPartObj>
        <w:docPartGallery w:val="Page Numbers (Bottom of Page)"/>
        <w:docPartUnique/>
      </w:docPartObj>
    </w:sdtPr>
    <w:sdtEndPr/>
    <w:sdtContent>
      <w:p w:rsidR="00CF64AE" w:rsidRDefault="00CF64A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2D6">
          <w:rPr>
            <w:noProof/>
          </w:rPr>
          <w:t>2</w:t>
        </w:r>
        <w:r>
          <w:fldChar w:fldCharType="end"/>
        </w:r>
      </w:p>
    </w:sdtContent>
  </w:sdt>
  <w:p w:rsidR="00CF64AE" w:rsidRDefault="00CF64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4AE" w:rsidRDefault="00CF64AE" w:rsidP="00BD7A2C">
      <w:pPr>
        <w:spacing w:after="0" w:line="240" w:lineRule="auto"/>
      </w:pPr>
      <w:r>
        <w:separator/>
      </w:r>
    </w:p>
  </w:footnote>
  <w:footnote w:type="continuationSeparator" w:id="0">
    <w:p w:rsidR="00CF64AE" w:rsidRDefault="00CF64AE" w:rsidP="00BD7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4AE" w:rsidRPr="008925CE" w:rsidRDefault="00FC369D" w:rsidP="00B96F18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Numer postępowania:  SZPiFP-42</w:t>
    </w:r>
    <w:r w:rsidR="00CF64AE">
      <w:rPr>
        <w:rFonts w:ascii="Times New Roman" w:hAnsi="Times New Roman" w:cs="Times New Roman"/>
        <w:i/>
      </w:rPr>
      <w:t>-2</w:t>
    </w:r>
    <w:r w:rsidR="00860E8D">
      <w:rPr>
        <w:rFonts w:ascii="Times New Roman" w:hAnsi="Times New Roman" w:cs="Times New Roman"/>
        <w:i/>
      </w:rPr>
      <w:t>3</w:t>
    </w:r>
  </w:p>
  <w:p w:rsidR="00CF64AE" w:rsidRDefault="00FC369D">
    <w:pPr>
      <w:pStyle w:val="Nagwek"/>
    </w:pPr>
    <w:r>
      <w:rPr>
        <w:b/>
        <w:noProof/>
        <w:sz w:val="20"/>
        <w:szCs w:val="20"/>
        <w:lang w:eastAsia="pl-PL"/>
      </w:rPr>
      <w:drawing>
        <wp:inline distT="0" distB="0" distL="0" distR="0" wp14:anchorId="75CB85AE" wp14:editId="1BD458E0">
          <wp:extent cx="5759450" cy="609466"/>
          <wp:effectExtent l="0" t="0" r="0" b="635"/>
          <wp:docPr id="2" name="Obraz 2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94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F"/>
    <w:multiLevelType w:val="multilevel"/>
    <w:tmpl w:val="C530447C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2" w15:restartNumberingAfterBreak="0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12"/>
    <w:multiLevelType w:val="multilevel"/>
    <w:tmpl w:val="00000012"/>
    <w:name w:val="WWNum2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u w:val="none"/>
      </w:rPr>
    </w:lvl>
  </w:abstractNum>
  <w:abstractNum w:abstractNumId="4" w15:restartNumberingAfterBreak="0">
    <w:nsid w:val="00000013"/>
    <w:multiLevelType w:val="multilevel"/>
    <w:tmpl w:val="00000013"/>
    <w:name w:val="WWNum24"/>
    <w:lvl w:ilvl="0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36"/>
    <w:multiLevelType w:val="multilevel"/>
    <w:tmpl w:val="F29E4F4C"/>
    <w:name w:val="WW8Num57"/>
    <w:lvl w:ilvl="0">
      <w:start w:val="2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  <w:b w:val="0"/>
        <w:i w:val="0"/>
      </w:rPr>
    </w:lvl>
    <w:lvl w:ilvl="1">
      <w:start w:val="1"/>
      <w:numFmt w:val="none"/>
      <w:suff w:val="nothing"/>
      <w:lvlText w:val="2.3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1298"/>
        </w:tabs>
        <w:ind w:left="1082" w:hanging="504"/>
      </w:pPr>
      <w:rPr>
        <w:rFonts w:hint="default"/>
      </w:rPr>
    </w:lvl>
    <w:lvl w:ilvl="3">
      <w:start w:val="1"/>
      <w:numFmt w:val="decimal"/>
      <w:lvlText w:val="%1.%3.%4."/>
      <w:lvlJc w:val="left"/>
      <w:pPr>
        <w:tabs>
          <w:tab w:val="num" w:pos="1658"/>
        </w:tabs>
        <w:ind w:left="1586" w:hanging="648"/>
      </w:pPr>
      <w:rPr>
        <w:rFonts w:hint="default"/>
      </w:rPr>
    </w:lvl>
    <w:lvl w:ilvl="4">
      <w:start w:val="1"/>
      <w:numFmt w:val="decimal"/>
      <w:lvlText w:val="%1.%3.%4.%5."/>
      <w:lvlJc w:val="left"/>
      <w:pPr>
        <w:tabs>
          <w:tab w:val="num" w:pos="2378"/>
        </w:tabs>
        <w:ind w:left="2090" w:hanging="792"/>
      </w:pPr>
      <w:rPr>
        <w:rFonts w:hint="default"/>
      </w:rPr>
    </w:lvl>
    <w:lvl w:ilvl="5">
      <w:start w:val="1"/>
      <w:numFmt w:val="decimal"/>
      <w:lvlText w:val="%1.%3.%4.%5.%6."/>
      <w:lvlJc w:val="left"/>
      <w:pPr>
        <w:tabs>
          <w:tab w:val="num" w:pos="2738"/>
        </w:tabs>
        <w:ind w:left="2594" w:hanging="936"/>
      </w:pPr>
      <w:rPr>
        <w:rFonts w:hint="default"/>
      </w:rPr>
    </w:lvl>
    <w:lvl w:ilvl="6">
      <w:start w:val="1"/>
      <w:numFmt w:val="decimal"/>
      <w:lvlText w:val="%1.%3.%4.%5.%6.%7."/>
      <w:lvlJc w:val="left"/>
      <w:pPr>
        <w:tabs>
          <w:tab w:val="num" w:pos="3458"/>
        </w:tabs>
        <w:ind w:left="3098" w:hanging="1080"/>
      </w:pPr>
      <w:rPr>
        <w:rFonts w:hint="default"/>
      </w:rPr>
    </w:lvl>
    <w:lvl w:ilvl="7">
      <w:start w:val="1"/>
      <w:numFmt w:val="decimal"/>
      <w:lvlText w:val="%1.%3.%4.%5.%6.%7.%8."/>
      <w:lvlJc w:val="left"/>
      <w:pPr>
        <w:tabs>
          <w:tab w:val="num" w:pos="3818"/>
        </w:tabs>
        <w:ind w:left="3602" w:hanging="1224"/>
      </w:pPr>
      <w:rPr>
        <w:rFonts w:hint="default"/>
      </w:rPr>
    </w:lvl>
    <w:lvl w:ilvl="8">
      <w:start w:val="1"/>
      <w:numFmt w:val="decimal"/>
      <w:lvlText w:val="%1.%3.%4.%5.%6.%7.%8.%9."/>
      <w:lvlJc w:val="left"/>
      <w:pPr>
        <w:tabs>
          <w:tab w:val="num" w:pos="4538"/>
        </w:tabs>
        <w:ind w:left="4178" w:hanging="1440"/>
      </w:pPr>
      <w:rPr>
        <w:rFonts w:hint="default"/>
      </w:rPr>
    </w:lvl>
  </w:abstractNum>
  <w:abstractNum w:abstractNumId="7" w15:restartNumberingAfterBreak="0">
    <w:nsid w:val="00000037"/>
    <w:multiLevelType w:val="singleLevel"/>
    <w:tmpl w:val="2B1C40F8"/>
    <w:name w:val="WW8Num58"/>
    <w:lvl w:ilvl="0">
      <w:start w:val="6"/>
      <w:numFmt w:val="decimal"/>
      <w:lvlText w:val="2.%1."/>
      <w:lvlJc w:val="center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</w:abstractNum>
  <w:abstractNum w:abstractNumId="8" w15:restartNumberingAfterBreak="0">
    <w:nsid w:val="00000038"/>
    <w:multiLevelType w:val="singleLevel"/>
    <w:tmpl w:val="00000038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abstractNum w:abstractNumId="9" w15:restartNumberingAfterBreak="0">
    <w:nsid w:val="00000040"/>
    <w:multiLevelType w:val="singleLevel"/>
    <w:tmpl w:val="00000040"/>
    <w:name w:val="WW8Num67"/>
    <w:lvl w:ilvl="0">
      <w:start w:val="2"/>
      <w:numFmt w:val="decimal"/>
      <w:lvlText w:val="2.%1."/>
      <w:lvlJc w:val="center"/>
      <w:pPr>
        <w:tabs>
          <w:tab w:val="num" w:pos="1068"/>
        </w:tabs>
        <w:ind w:left="1068" w:hanging="360"/>
      </w:pPr>
      <w:rPr>
        <w:b w:val="0"/>
        <w:i w:val="0"/>
        <w:color w:val="auto"/>
      </w:rPr>
    </w:lvl>
  </w:abstractNum>
  <w:abstractNum w:abstractNumId="10" w15:restartNumberingAfterBreak="0">
    <w:nsid w:val="00000043"/>
    <w:multiLevelType w:val="singleLevel"/>
    <w:tmpl w:val="D7127B3E"/>
    <w:name w:val="WW8Num70"/>
    <w:lvl w:ilvl="0">
      <w:start w:val="3"/>
      <w:numFmt w:val="decimal"/>
      <w:lvlText w:val="2.%1."/>
      <w:lvlJc w:val="center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</w:abstractNum>
  <w:abstractNum w:abstractNumId="11" w15:restartNumberingAfterBreak="0">
    <w:nsid w:val="00000055"/>
    <w:multiLevelType w:val="singleLevel"/>
    <w:tmpl w:val="E1225580"/>
    <w:name w:val="WW8Num89"/>
    <w:lvl w:ilvl="0">
      <w:start w:val="1"/>
      <w:numFmt w:val="decimal"/>
      <w:lvlText w:val="2.%1."/>
      <w:lvlJc w:val="center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</w:abstractNum>
  <w:abstractNum w:abstractNumId="12" w15:restartNumberingAfterBreak="0">
    <w:nsid w:val="0000005C"/>
    <w:multiLevelType w:val="singleLevel"/>
    <w:tmpl w:val="06B24A2C"/>
    <w:name w:val="WW8Num97"/>
    <w:lvl w:ilvl="0">
      <w:start w:val="4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</w:abstractNum>
  <w:abstractNum w:abstractNumId="13" w15:restartNumberingAfterBreak="0">
    <w:nsid w:val="0000005D"/>
    <w:multiLevelType w:val="singleLevel"/>
    <w:tmpl w:val="0000005D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4" w15:restartNumberingAfterBreak="0">
    <w:nsid w:val="0000005E"/>
    <w:multiLevelType w:val="singleLevel"/>
    <w:tmpl w:val="0000005E"/>
    <w:name w:val="WW8Num9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</w:abstractNum>
  <w:abstractNum w:abstractNumId="15" w15:restartNumberingAfterBreak="0">
    <w:nsid w:val="02A92EC4"/>
    <w:multiLevelType w:val="hybridMultilevel"/>
    <w:tmpl w:val="9F96D60C"/>
    <w:name w:val="WW8Num98722"/>
    <w:lvl w:ilvl="0" w:tplc="06AE8AA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4500D2"/>
    <w:multiLevelType w:val="hybridMultilevel"/>
    <w:tmpl w:val="27A2DCAE"/>
    <w:name w:val="WW8Num893"/>
    <w:lvl w:ilvl="0" w:tplc="385C6B68">
      <w:start w:val="1"/>
      <w:numFmt w:val="decimal"/>
      <w:lvlText w:val="2.%1."/>
      <w:lvlJc w:val="center"/>
      <w:pPr>
        <w:tabs>
          <w:tab w:val="num" w:pos="540"/>
        </w:tabs>
        <w:ind w:left="54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48481D"/>
    <w:multiLevelType w:val="hybridMultilevel"/>
    <w:tmpl w:val="99F2563C"/>
    <w:name w:val="WW8Num5822"/>
    <w:lvl w:ilvl="0" w:tplc="675A71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654A0D"/>
    <w:multiLevelType w:val="hybridMultilevel"/>
    <w:tmpl w:val="2D382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A03A91"/>
    <w:multiLevelType w:val="hybridMultilevel"/>
    <w:tmpl w:val="9E64D332"/>
    <w:name w:val="WW8Num58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DD15F9"/>
    <w:multiLevelType w:val="hybridMultilevel"/>
    <w:tmpl w:val="A06E0C66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16F1373"/>
    <w:multiLevelType w:val="hybridMultilevel"/>
    <w:tmpl w:val="C024B9A6"/>
    <w:name w:val="WW8Num98323"/>
    <w:lvl w:ilvl="0" w:tplc="44EEDC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E061CB"/>
    <w:multiLevelType w:val="hybridMultilevel"/>
    <w:tmpl w:val="79426958"/>
    <w:name w:val="WW8Num50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7717BA1"/>
    <w:multiLevelType w:val="hybridMultilevel"/>
    <w:tmpl w:val="37F6440C"/>
    <w:lvl w:ilvl="0" w:tplc="222429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18232A8A"/>
    <w:multiLevelType w:val="hybridMultilevel"/>
    <w:tmpl w:val="78E20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A1A1158"/>
    <w:multiLevelType w:val="hybridMultilevel"/>
    <w:tmpl w:val="159ED788"/>
    <w:name w:val="WW8Num593"/>
    <w:lvl w:ilvl="0" w:tplc="EC9CD7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B01CB2"/>
    <w:multiLevelType w:val="hybridMultilevel"/>
    <w:tmpl w:val="5E1A791A"/>
    <w:lvl w:ilvl="0" w:tplc="992E191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1CF3BDD"/>
    <w:multiLevelType w:val="hybridMultilevel"/>
    <w:tmpl w:val="AA482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3465CCC"/>
    <w:multiLevelType w:val="hybridMultilevel"/>
    <w:tmpl w:val="7ACEB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512607D"/>
    <w:multiLevelType w:val="hybridMultilevel"/>
    <w:tmpl w:val="E5429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5310096"/>
    <w:multiLevelType w:val="hybridMultilevel"/>
    <w:tmpl w:val="CA8AC7D8"/>
    <w:name w:val="WW8Num58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5A73E5E"/>
    <w:multiLevelType w:val="hybridMultilevel"/>
    <w:tmpl w:val="DB90A6EE"/>
    <w:name w:val="WW8Num9852"/>
    <w:lvl w:ilvl="0" w:tplc="F7229F5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76D42E8"/>
    <w:multiLevelType w:val="hybridMultilevel"/>
    <w:tmpl w:val="ED1E3F52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94755AD"/>
    <w:multiLevelType w:val="hybridMultilevel"/>
    <w:tmpl w:val="B622C126"/>
    <w:name w:val="WW8Num985"/>
    <w:lvl w:ilvl="0" w:tplc="2BB62D8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B95EF1"/>
    <w:multiLevelType w:val="hybridMultilevel"/>
    <w:tmpl w:val="25B4EDDE"/>
    <w:name w:val="WW8Num13222222222"/>
    <w:lvl w:ilvl="0" w:tplc="7A56A77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E813DC3"/>
    <w:multiLevelType w:val="hybridMultilevel"/>
    <w:tmpl w:val="4BE4D4CE"/>
    <w:name w:val="WW8Num5823"/>
    <w:lvl w:ilvl="0" w:tplc="BBAA0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3A0FD8"/>
    <w:multiLevelType w:val="hybridMultilevel"/>
    <w:tmpl w:val="F5240872"/>
    <w:lvl w:ilvl="0" w:tplc="222429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B085667"/>
    <w:multiLevelType w:val="hybridMultilevel"/>
    <w:tmpl w:val="F45CFF42"/>
    <w:lvl w:ilvl="0" w:tplc="02A82D6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2C4B58"/>
    <w:multiLevelType w:val="hybridMultilevel"/>
    <w:tmpl w:val="7AFA376E"/>
    <w:name w:val="WW8Num983222"/>
    <w:lvl w:ilvl="0" w:tplc="68CE03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15198C"/>
    <w:multiLevelType w:val="hybridMultilevel"/>
    <w:tmpl w:val="82C655F2"/>
    <w:name w:val="WW8Num987222"/>
    <w:lvl w:ilvl="0" w:tplc="563C8E2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952EC8"/>
    <w:multiLevelType w:val="hybridMultilevel"/>
    <w:tmpl w:val="D8C6C8C6"/>
    <w:name w:val="WW8Num992"/>
    <w:lvl w:ilvl="0" w:tplc="EB36F4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133377"/>
    <w:multiLevelType w:val="hybridMultilevel"/>
    <w:tmpl w:val="54DAC5FE"/>
    <w:lvl w:ilvl="0" w:tplc="F4BA280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DC3A92"/>
    <w:multiLevelType w:val="hybridMultilevel"/>
    <w:tmpl w:val="7534E9BA"/>
    <w:lvl w:ilvl="0" w:tplc="AED499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47DB5F85"/>
    <w:multiLevelType w:val="hybridMultilevel"/>
    <w:tmpl w:val="5AE2135A"/>
    <w:name w:val="WW8Num58223"/>
    <w:lvl w:ilvl="0" w:tplc="9B34BC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AA0A02"/>
    <w:multiLevelType w:val="hybridMultilevel"/>
    <w:tmpl w:val="559256A8"/>
    <w:name w:val="WW8Num98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6A2756"/>
    <w:multiLevelType w:val="hybridMultilevel"/>
    <w:tmpl w:val="2DFC6D14"/>
    <w:name w:val="WW8Num582"/>
    <w:lvl w:ilvl="0" w:tplc="C922CAC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ECC05D9"/>
    <w:multiLevelType w:val="hybridMultilevel"/>
    <w:tmpl w:val="F0A8F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4B70B95"/>
    <w:multiLevelType w:val="hybridMultilevel"/>
    <w:tmpl w:val="097E6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7951C8F"/>
    <w:multiLevelType w:val="singleLevel"/>
    <w:tmpl w:val="91E69DEC"/>
    <w:lvl w:ilvl="0">
      <w:start w:val="1"/>
      <w:numFmt w:val="lowerLetter"/>
      <w:lvlText w:val="%1)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50" w15:restartNumberingAfterBreak="0">
    <w:nsid w:val="687E710C"/>
    <w:multiLevelType w:val="hybridMultilevel"/>
    <w:tmpl w:val="76621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95C4424"/>
    <w:multiLevelType w:val="hybridMultilevel"/>
    <w:tmpl w:val="7534E9BA"/>
    <w:lvl w:ilvl="0" w:tplc="AED499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BC81875"/>
    <w:multiLevelType w:val="hybridMultilevel"/>
    <w:tmpl w:val="E47CF182"/>
    <w:name w:val="WW8Num986"/>
    <w:lvl w:ilvl="0" w:tplc="67E4F13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C181B5B"/>
    <w:multiLevelType w:val="hybridMultilevel"/>
    <w:tmpl w:val="4B3CBE14"/>
    <w:lvl w:ilvl="0" w:tplc="F4BA280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251213"/>
    <w:multiLevelType w:val="hybridMultilevel"/>
    <w:tmpl w:val="B98CDC70"/>
    <w:lvl w:ilvl="0" w:tplc="00000011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ED70845"/>
    <w:multiLevelType w:val="hybridMultilevel"/>
    <w:tmpl w:val="E3908F6A"/>
    <w:name w:val="WW8Num9872"/>
    <w:lvl w:ilvl="0" w:tplc="E1F87CC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3AA1088"/>
    <w:multiLevelType w:val="hybridMultilevel"/>
    <w:tmpl w:val="C1D6DC70"/>
    <w:lvl w:ilvl="0" w:tplc="F8187C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71B08D1"/>
    <w:multiLevelType w:val="hybridMultilevel"/>
    <w:tmpl w:val="74323862"/>
    <w:name w:val="WW8Num702"/>
    <w:lvl w:ilvl="0" w:tplc="80AE07BE">
      <w:start w:val="2"/>
      <w:numFmt w:val="decimal"/>
      <w:lvlText w:val="1.%1."/>
      <w:lvlJc w:val="center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7373AA8"/>
    <w:multiLevelType w:val="hybridMultilevel"/>
    <w:tmpl w:val="E6E471BA"/>
    <w:name w:val="WW8Num987"/>
    <w:lvl w:ilvl="0" w:tplc="A646560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5D7362"/>
    <w:multiLevelType w:val="hybridMultilevel"/>
    <w:tmpl w:val="E51625A8"/>
    <w:name w:val="WW8Num9832"/>
    <w:lvl w:ilvl="0" w:tplc="3D765F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8C1538F"/>
    <w:multiLevelType w:val="hybridMultilevel"/>
    <w:tmpl w:val="9E0A6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3"/>
  </w:num>
  <w:num w:numId="3">
    <w:abstractNumId w:val="8"/>
  </w:num>
  <w:num w:numId="4">
    <w:abstractNumId w:val="53"/>
  </w:num>
  <w:num w:numId="5">
    <w:abstractNumId w:val="41"/>
  </w:num>
  <w:num w:numId="6">
    <w:abstractNumId w:val="49"/>
  </w:num>
  <w:num w:numId="7">
    <w:abstractNumId w:val="54"/>
  </w:num>
  <w:num w:numId="8">
    <w:abstractNumId w:val="42"/>
  </w:num>
  <w:num w:numId="9">
    <w:abstractNumId w:val="51"/>
  </w:num>
  <w:num w:numId="10">
    <w:abstractNumId w:val="36"/>
  </w:num>
  <w:num w:numId="11">
    <w:abstractNumId w:val="20"/>
  </w:num>
  <w:num w:numId="12">
    <w:abstractNumId w:val="23"/>
  </w:num>
  <w:num w:numId="13">
    <w:abstractNumId w:val="32"/>
  </w:num>
  <w:num w:numId="14">
    <w:abstractNumId w:val="29"/>
  </w:num>
  <w:num w:numId="15">
    <w:abstractNumId w:val="27"/>
  </w:num>
  <w:num w:numId="16">
    <w:abstractNumId w:val="47"/>
  </w:num>
  <w:num w:numId="17">
    <w:abstractNumId w:val="48"/>
  </w:num>
  <w:num w:numId="18">
    <w:abstractNumId w:val="28"/>
  </w:num>
  <w:num w:numId="19">
    <w:abstractNumId w:val="50"/>
  </w:num>
  <w:num w:numId="20">
    <w:abstractNumId w:val="24"/>
  </w:num>
  <w:num w:numId="21">
    <w:abstractNumId w:val="18"/>
  </w:num>
  <w:num w:numId="22">
    <w:abstractNumId w:val="60"/>
  </w:num>
  <w:num w:numId="2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C1E"/>
    <w:rsid w:val="00000C4C"/>
    <w:rsid w:val="00001050"/>
    <w:rsid w:val="00002DD6"/>
    <w:rsid w:val="00002F16"/>
    <w:rsid w:val="00006036"/>
    <w:rsid w:val="00006BC5"/>
    <w:rsid w:val="000102AC"/>
    <w:rsid w:val="0001252F"/>
    <w:rsid w:val="0001374E"/>
    <w:rsid w:val="00016C4B"/>
    <w:rsid w:val="000173D9"/>
    <w:rsid w:val="00025959"/>
    <w:rsid w:val="00031DF4"/>
    <w:rsid w:val="00032089"/>
    <w:rsid w:val="00032586"/>
    <w:rsid w:val="000325CC"/>
    <w:rsid w:val="00032617"/>
    <w:rsid w:val="000333E4"/>
    <w:rsid w:val="00034420"/>
    <w:rsid w:val="00040783"/>
    <w:rsid w:val="00040A7A"/>
    <w:rsid w:val="00040B19"/>
    <w:rsid w:val="00040DDB"/>
    <w:rsid w:val="00041D5C"/>
    <w:rsid w:val="00042569"/>
    <w:rsid w:val="00042D17"/>
    <w:rsid w:val="00045A1F"/>
    <w:rsid w:val="000519C5"/>
    <w:rsid w:val="0005210B"/>
    <w:rsid w:val="00052BD8"/>
    <w:rsid w:val="00053A9B"/>
    <w:rsid w:val="00055468"/>
    <w:rsid w:val="00055685"/>
    <w:rsid w:val="000559FF"/>
    <w:rsid w:val="00057AF9"/>
    <w:rsid w:val="0006021B"/>
    <w:rsid w:val="000606BA"/>
    <w:rsid w:val="000612F0"/>
    <w:rsid w:val="00061A61"/>
    <w:rsid w:val="00062700"/>
    <w:rsid w:val="00062BF8"/>
    <w:rsid w:val="00063ED5"/>
    <w:rsid w:val="00066765"/>
    <w:rsid w:val="000672F9"/>
    <w:rsid w:val="00067441"/>
    <w:rsid w:val="00067513"/>
    <w:rsid w:val="00070652"/>
    <w:rsid w:val="000713EE"/>
    <w:rsid w:val="00072A9F"/>
    <w:rsid w:val="000736CF"/>
    <w:rsid w:val="00073BB5"/>
    <w:rsid w:val="000745B2"/>
    <w:rsid w:val="000768A2"/>
    <w:rsid w:val="00077A17"/>
    <w:rsid w:val="000803AE"/>
    <w:rsid w:val="000824EA"/>
    <w:rsid w:val="00082835"/>
    <w:rsid w:val="00082BDB"/>
    <w:rsid w:val="00083BF8"/>
    <w:rsid w:val="0008405A"/>
    <w:rsid w:val="00084AB0"/>
    <w:rsid w:val="00084D46"/>
    <w:rsid w:val="00085D0B"/>
    <w:rsid w:val="00086FB8"/>
    <w:rsid w:val="00087071"/>
    <w:rsid w:val="00087B84"/>
    <w:rsid w:val="00090440"/>
    <w:rsid w:val="00090D69"/>
    <w:rsid w:val="00091E92"/>
    <w:rsid w:val="000955D7"/>
    <w:rsid w:val="000A0A4E"/>
    <w:rsid w:val="000A3DA8"/>
    <w:rsid w:val="000A71C4"/>
    <w:rsid w:val="000B0246"/>
    <w:rsid w:val="000B14A2"/>
    <w:rsid w:val="000B1EBB"/>
    <w:rsid w:val="000B26B0"/>
    <w:rsid w:val="000B587B"/>
    <w:rsid w:val="000B6921"/>
    <w:rsid w:val="000C1628"/>
    <w:rsid w:val="000C2630"/>
    <w:rsid w:val="000C5CF8"/>
    <w:rsid w:val="000D01B7"/>
    <w:rsid w:val="000D18BD"/>
    <w:rsid w:val="000D2466"/>
    <w:rsid w:val="000D2A7A"/>
    <w:rsid w:val="000D3023"/>
    <w:rsid w:val="000D4058"/>
    <w:rsid w:val="000D434B"/>
    <w:rsid w:val="000D4E1C"/>
    <w:rsid w:val="000D62D8"/>
    <w:rsid w:val="000D67BE"/>
    <w:rsid w:val="000D7BD9"/>
    <w:rsid w:val="000E1168"/>
    <w:rsid w:val="000E2C21"/>
    <w:rsid w:val="000E50D9"/>
    <w:rsid w:val="000E63AC"/>
    <w:rsid w:val="000F3C6D"/>
    <w:rsid w:val="000F47EC"/>
    <w:rsid w:val="000F556C"/>
    <w:rsid w:val="000F7597"/>
    <w:rsid w:val="0010488F"/>
    <w:rsid w:val="00104AB9"/>
    <w:rsid w:val="00106D0F"/>
    <w:rsid w:val="00107FE1"/>
    <w:rsid w:val="00110302"/>
    <w:rsid w:val="001103CB"/>
    <w:rsid w:val="001118F5"/>
    <w:rsid w:val="001155ED"/>
    <w:rsid w:val="001160FA"/>
    <w:rsid w:val="00116A0C"/>
    <w:rsid w:val="00117081"/>
    <w:rsid w:val="0011743E"/>
    <w:rsid w:val="001178E2"/>
    <w:rsid w:val="0012143A"/>
    <w:rsid w:val="00123D2C"/>
    <w:rsid w:val="00124BB3"/>
    <w:rsid w:val="00125052"/>
    <w:rsid w:val="0012658C"/>
    <w:rsid w:val="0012698D"/>
    <w:rsid w:val="0012698F"/>
    <w:rsid w:val="00130002"/>
    <w:rsid w:val="001315E7"/>
    <w:rsid w:val="00133823"/>
    <w:rsid w:val="00134814"/>
    <w:rsid w:val="00136A5E"/>
    <w:rsid w:val="00136B5E"/>
    <w:rsid w:val="001406A8"/>
    <w:rsid w:val="00140FF3"/>
    <w:rsid w:val="00143BFE"/>
    <w:rsid w:val="00145721"/>
    <w:rsid w:val="00145832"/>
    <w:rsid w:val="00147389"/>
    <w:rsid w:val="001478B0"/>
    <w:rsid w:val="00147B0D"/>
    <w:rsid w:val="001517CE"/>
    <w:rsid w:val="00151D48"/>
    <w:rsid w:val="00152A6C"/>
    <w:rsid w:val="00155057"/>
    <w:rsid w:val="00156D35"/>
    <w:rsid w:val="00157887"/>
    <w:rsid w:val="00157E8A"/>
    <w:rsid w:val="00161DB4"/>
    <w:rsid w:val="0016421A"/>
    <w:rsid w:val="00165114"/>
    <w:rsid w:val="00165A07"/>
    <w:rsid w:val="00165AEE"/>
    <w:rsid w:val="00166689"/>
    <w:rsid w:val="001667FA"/>
    <w:rsid w:val="001727EB"/>
    <w:rsid w:val="001759FD"/>
    <w:rsid w:val="001777F6"/>
    <w:rsid w:val="00182923"/>
    <w:rsid w:val="0018389F"/>
    <w:rsid w:val="00184C2D"/>
    <w:rsid w:val="00185CE6"/>
    <w:rsid w:val="00186902"/>
    <w:rsid w:val="00191170"/>
    <w:rsid w:val="00195DB6"/>
    <w:rsid w:val="00196797"/>
    <w:rsid w:val="001A10D6"/>
    <w:rsid w:val="001A184C"/>
    <w:rsid w:val="001A2C08"/>
    <w:rsid w:val="001A3EE6"/>
    <w:rsid w:val="001A4120"/>
    <w:rsid w:val="001A49EE"/>
    <w:rsid w:val="001A51E2"/>
    <w:rsid w:val="001A68FF"/>
    <w:rsid w:val="001A6954"/>
    <w:rsid w:val="001A74B6"/>
    <w:rsid w:val="001B268D"/>
    <w:rsid w:val="001B4AF1"/>
    <w:rsid w:val="001B51C2"/>
    <w:rsid w:val="001B5803"/>
    <w:rsid w:val="001B644C"/>
    <w:rsid w:val="001B6457"/>
    <w:rsid w:val="001B7027"/>
    <w:rsid w:val="001C1D91"/>
    <w:rsid w:val="001C3AA3"/>
    <w:rsid w:val="001C4360"/>
    <w:rsid w:val="001C47D1"/>
    <w:rsid w:val="001C69B5"/>
    <w:rsid w:val="001C7EBE"/>
    <w:rsid w:val="001D0C5C"/>
    <w:rsid w:val="001D121F"/>
    <w:rsid w:val="001D282F"/>
    <w:rsid w:val="001D333E"/>
    <w:rsid w:val="001D4B21"/>
    <w:rsid w:val="001D4D85"/>
    <w:rsid w:val="001D51F0"/>
    <w:rsid w:val="001D5CF7"/>
    <w:rsid w:val="001D6054"/>
    <w:rsid w:val="001D6A54"/>
    <w:rsid w:val="001D7075"/>
    <w:rsid w:val="001D7CBE"/>
    <w:rsid w:val="001D7CCE"/>
    <w:rsid w:val="001E0806"/>
    <w:rsid w:val="001E08B1"/>
    <w:rsid w:val="001E1EFD"/>
    <w:rsid w:val="001E6D07"/>
    <w:rsid w:val="001E77B9"/>
    <w:rsid w:val="001F4000"/>
    <w:rsid w:val="001F52EC"/>
    <w:rsid w:val="001F7B40"/>
    <w:rsid w:val="001F7C36"/>
    <w:rsid w:val="00201B99"/>
    <w:rsid w:val="00202277"/>
    <w:rsid w:val="0020335F"/>
    <w:rsid w:val="002075C1"/>
    <w:rsid w:val="0021076D"/>
    <w:rsid w:val="00211BDC"/>
    <w:rsid w:val="002134EF"/>
    <w:rsid w:val="0021428B"/>
    <w:rsid w:val="0021460C"/>
    <w:rsid w:val="00215E2A"/>
    <w:rsid w:val="00217D34"/>
    <w:rsid w:val="00220BCF"/>
    <w:rsid w:val="002216A9"/>
    <w:rsid w:val="0022196A"/>
    <w:rsid w:val="0022367C"/>
    <w:rsid w:val="00224746"/>
    <w:rsid w:val="002266A5"/>
    <w:rsid w:val="00231E48"/>
    <w:rsid w:val="002349E7"/>
    <w:rsid w:val="00237183"/>
    <w:rsid w:val="00240E9E"/>
    <w:rsid w:val="002416C5"/>
    <w:rsid w:val="00241BEE"/>
    <w:rsid w:val="00241E6A"/>
    <w:rsid w:val="0024405C"/>
    <w:rsid w:val="002453A4"/>
    <w:rsid w:val="002502EA"/>
    <w:rsid w:val="002602E4"/>
    <w:rsid w:val="002623C4"/>
    <w:rsid w:val="00265A3C"/>
    <w:rsid w:val="00265C5D"/>
    <w:rsid w:val="00270477"/>
    <w:rsid w:val="00270959"/>
    <w:rsid w:val="002712AB"/>
    <w:rsid w:val="002715BA"/>
    <w:rsid w:val="00273F24"/>
    <w:rsid w:val="00275913"/>
    <w:rsid w:val="00275E9B"/>
    <w:rsid w:val="00280788"/>
    <w:rsid w:val="00280D73"/>
    <w:rsid w:val="00281C81"/>
    <w:rsid w:val="002824C7"/>
    <w:rsid w:val="002834FE"/>
    <w:rsid w:val="002844C6"/>
    <w:rsid w:val="00284A36"/>
    <w:rsid w:val="00285B5C"/>
    <w:rsid w:val="0028692F"/>
    <w:rsid w:val="0028761D"/>
    <w:rsid w:val="00287B6D"/>
    <w:rsid w:val="002900AF"/>
    <w:rsid w:val="00291A44"/>
    <w:rsid w:val="00295529"/>
    <w:rsid w:val="0029635C"/>
    <w:rsid w:val="002967E6"/>
    <w:rsid w:val="002A0164"/>
    <w:rsid w:val="002A0537"/>
    <w:rsid w:val="002A1800"/>
    <w:rsid w:val="002A213F"/>
    <w:rsid w:val="002A2661"/>
    <w:rsid w:val="002A28DC"/>
    <w:rsid w:val="002A35E1"/>
    <w:rsid w:val="002A5F8C"/>
    <w:rsid w:val="002A6091"/>
    <w:rsid w:val="002A6B2D"/>
    <w:rsid w:val="002B32A3"/>
    <w:rsid w:val="002B5C16"/>
    <w:rsid w:val="002B6267"/>
    <w:rsid w:val="002C08A8"/>
    <w:rsid w:val="002C169C"/>
    <w:rsid w:val="002C2614"/>
    <w:rsid w:val="002C2666"/>
    <w:rsid w:val="002C3D08"/>
    <w:rsid w:val="002C3FDD"/>
    <w:rsid w:val="002C5C2E"/>
    <w:rsid w:val="002D1F2D"/>
    <w:rsid w:val="002D6D3B"/>
    <w:rsid w:val="002E0ECA"/>
    <w:rsid w:val="002E140D"/>
    <w:rsid w:val="002E2028"/>
    <w:rsid w:val="002E2FF1"/>
    <w:rsid w:val="002F0818"/>
    <w:rsid w:val="002F096C"/>
    <w:rsid w:val="002F0D30"/>
    <w:rsid w:val="002F11D0"/>
    <w:rsid w:val="002F2C7C"/>
    <w:rsid w:val="002F4C2F"/>
    <w:rsid w:val="002F5825"/>
    <w:rsid w:val="002F5934"/>
    <w:rsid w:val="002F6022"/>
    <w:rsid w:val="002F6E1F"/>
    <w:rsid w:val="0030104B"/>
    <w:rsid w:val="0030296A"/>
    <w:rsid w:val="003039E0"/>
    <w:rsid w:val="0030555F"/>
    <w:rsid w:val="00305679"/>
    <w:rsid w:val="00306F1F"/>
    <w:rsid w:val="00314474"/>
    <w:rsid w:val="003168FB"/>
    <w:rsid w:val="003169DE"/>
    <w:rsid w:val="00323FEE"/>
    <w:rsid w:val="00325194"/>
    <w:rsid w:val="00325CB5"/>
    <w:rsid w:val="00326D4F"/>
    <w:rsid w:val="00332BEC"/>
    <w:rsid w:val="00337D6A"/>
    <w:rsid w:val="00342015"/>
    <w:rsid w:val="00344235"/>
    <w:rsid w:val="00346436"/>
    <w:rsid w:val="0034713E"/>
    <w:rsid w:val="00350D5F"/>
    <w:rsid w:val="003515D5"/>
    <w:rsid w:val="003536C8"/>
    <w:rsid w:val="00357E87"/>
    <w:rsid w:val="00360063"/>
    <w:rsid w:val="00360659"/>
    <w:rsid w:val="003615A7"/>
    <w:rsid w:val="00361CA2"/>
    <w:rsid w:val="00363AA1"/>
    <w:rsid w:val="00370E23"/>
    <w:rsid w:val="00371BB3"/>
    <w:rsid w:val="00371F48"/>
    <w:rsid w:val="00372254"/>
    <w:rsid w:val="00373969"/>
    <w:rsid w:val="00373A46"/>
    <w:rsid w:val="00375404"/>
    <w:rsid w:val="0038044B"/>
    <w:rsid w:val="00380A0F"/>
    <w:rsid w:val="00381B20"/>
    <w:rsid w:val="00382C2D"/>
    <w:rsid w:val="00383D30"/>
    <w:rsid w:val="0038678B"/>
    <w:rsid w:val="0038776D"/>
    <w:rsid w:val="0039033D"/>
    <w:rsid w:val="00391AEB"/>
    <w:rsid w:val="0039260D"/>
    <w:rsid w:val="0039352E"/>
    <w:rsid w:val="00394195"/>
    <w:rsid w:val="0039678E"/>
    <w:rsid w:val="003A1514"/>
    <w:rsid w:val="003A1D62"/>
    <w:rsid w:val="003B061A"/>
    <w:rsid w:val="003B185C"/>
    <w:rsid w:val="003B2701"/>
    <w:rsid w:val="003B449C"/>
    <w:rsid w:val="003B46A7"/>
    <w:rsid w:val="003B5B91"/>
    <w:rsid w:val="003B7E6A"/>
    <w:rsid w:val="003C15FB"/>
    <w:rsid w:val="003C519F"/>
    <w:rsid w:val="003C74A5"/>
    <w:rsid w:val="003D303A"/>
    <w:rsid w:val="003D4E4B"/>
    <w:rsid w:val="003D624F"/>
    <w:rsid w:val="003D63F3"/>
    <w:rsid w:val="003D732C"/>
    <w:rsid w:val="003D736D"/>
    <w:rsid w:val="003D7F68"/>
    <w:rsid w:val="003E18BB"/>
    <w:rsid w:val="003E1A4C"/>
    <w:rsid w:val="003E21C4"/>
    <w:rsid w:val="003E292E"/>
    <w:rsid w:val="003E55F9"/>
    <w:rsid w:val="003E6C60"/>
    <w:rsid w:val="003F2435"/>
    <w:rsid w:val="003F36E2"/>
    <w:rsid w:val="003F4B6A"/>
    <w:rsid w:val="003F6C25"/>
    <w:rsid w:val="00400C69"/>
    <w:rsid w:val="0040121C"/>
    <w:rsid w:val="00405BCC"/>
    <w:rsid w:val="00405C7D"/>
    <w:rsid w:val="00407BD8"/>
    <w:rsid w:val="00412833"/>
    <w:rsid w:val="004132B5"/>
    <w:rsid w:val="004137EA"/>
    <w:rsid w:val="00413B62"/>
    <w:rsid w:val="00414049"/>
    <w:rsid w:val="0041748D"/>
    <w:rsid w:val="004202A6"/>
    <w:rsid w:val="004217A5"/>
    <w:rsid w:val="00423E35"/>
    <w:rsid w:val="0042531D"/>
    <w:rsid w:val="004332F8"/>
    <w:rsid w:val="00433AF8"/>
    <w:rsid w:val="00434155"/>
    <w:rsid w:val="00436C32"/>
    <w:rsid w:val="00436C37"/>
    <w:rsid w:val="00441BF9"/>
    <w:rsid w:val="004461BC"/>
    <w:rsid w:val="00446DE3"/>
    <w:rsid w:val="00451186"/>
    <w:rsid w:val="00451300"/>
    <w:rsid w:val="00451D88"/>
    <w:rsid w:val="00451F38"/>
    <w:rsid w:val="00452340"/>
    <w:rsid w:val="004532AB"/>
    <w:rsid w:val="00454BBE"/>
    <w:rsid w:val="00456FA0"/>
    <w:rsid w:val="00457039"/>
    <w:rsid w:val="00460B73"/>
    <w:rsid w:val="00461818"/>
    <w:rsid w:val="004619AD"/>
    <w:rsid w:val="00462379"/>
    <w:rsid w:val="004629D4"/>
    <w:rsid w:val="00463D9F"/>
    <w:rsid w:val="0046528C"/>
    <w:rsid w:val="00465401"/>
    <w:rsid w:val="004660A4"/>
    <w:rsid w:val="00470116"/>
    <w:rsid w:val="004703F6"/>
    <w:rsid w:val="00471249"/>
    <w:rsid w:val="0047144E"/>
    <w:rsid w:val="00472CF5"/>
    <w:rsid w:val="00474148"/>
    <w:rsid w:val="00476CB9"/>
    <w:rsid w:val="00480A5A"/>
    <w:rsid w:val="004811BD"/>
    <w:rsid w:val="00486684"/>
    <w:rsid w:val="004923F7"/>
    <w:rsid w:val="004924FB"/>
    <w:rsid w:val="0049414D"/>
    <w:rsid w:val="00496DCD"/>
    <w:rsid w:val="0049733E"/>
    <w:rsid w:val="00497474"/>
    <w:rsid w:val="00497C7B"/>
    <w:rsid w:val="004A0C58"/>
    <w:rsid w:val="004A21CE"/>
    <w:rsid w:val="004A21E7"/>
    <w:rsid w:val="004A2E40"/>
    <w:rsid w:val="004A2F16"/>
    <w:rsid w:val="004A519A"/>
    <w:rsid w:val="004A562B"/>
    <w:rsid w:val="004A62C6"/>
    <w:rsid w:val="004A6BE3"/>
    <w:rsid w:val="004B1668"/>
    <w:rsid w:val="004B1DC1"/>
    <w:rsid w:val="004B2CF0"/>
    <w:rsid w:val="004B5B1C"/>
    <w:rsid w:val="004B6081"/>
    <w:rsid w:val="004C1688"/>
    <w:rsid w:val="004C58E5"/>
    <w:rsid w:val="004D02C1"/>
    <w:rsid w:val="004D10BD"/>
    <w:rsid w:val="004D1A82"/>
    <w:rsid w:val="004D243D"/>
    <w:rsid w:val="004D2A64"/>
    <w:rsid w:val="004D3316"/>
    <w:rsid w:val="004D486A"/>
    <w:rsid w:val="004D70AB"/>
    <w:rsid w:val="004D7B0B"/>
    <w:rsid w:val="004D7D03"/>
    <w:rsid w:val="004E1D5D"/>
    <w:rsid w:val="004E29E2"/>
    <w:rsid w:val="004E721A"/>
    <w:rsid w:val="004E765D"/>
    <w:rsid w:val="004F12AE"/>
    <w:rsid w:val="004F3A96"/>
    <w:rsid w:val="004F4119"/>
    <w:rsid w:val="004F6007"/>
    <w:rsid w:val="004F6D17"/>
    <w:rsid w:val="00502967"/>
    <w:rsid w:val="00503CDC"/>
    <w:rsid w:val="005040BF"/>
    <w:rsid w:val="0050738A"/>
    <w:rsid w:val="00511274"/>
    <w:rsid w:val="00511DE3"/>
    <w:rsid w:val="00513970"/>
    <w:rsid w:val="005147F1"/>
    <w:rsid w:val="00522053"/>
    <w:rsid w:val="00522A54"/>
    <w:rsid w:val="0052541F"/>
    <w:rsid w:val="0052606A"/>
    <w:rsid w:val="005264F3"/>
    <w:rsid w:val="00526751"/>
    <w:rsid w:val="00527737"/>
    <w:rsid w:val="0053009D"/>
    <w:rsid w:val="00530BCB"/>
    <w:rsid w:val="00533167"/>
    <w:rsid w:val="005333C9"/>
    <w:rsid w:val="00536FD8"/>
    <w:rsid w:val="00537A8E"/>
    <w:rsid w:val="00542983"/>
    <w:rsid w:val="00544757"/>
    <w:rsid w:val="005476C9"/>
    <w:rsid w:val="00550A53"/>
    <w:rsid w:val="00550DC8"/>
    <w:rsid w:val="00551DDD"/>
    <w:rsid w:val="00553B5A"/>
    <w:rsid w:val="00553BF7"/>
    <w:rsid w:val="0055568A"/>
    <w:rsid w:val="005568CC"/>
    <w:rsid w:val="00556D99"/>
    <w:rsid w:val="00560BA7"/>
    <w:rsid w:val="00563120"/>
    <w:rsid w:val="00563E3A"/>
    <w:rsid w:val="00564584"/>
    <w:rsid w:val="00564FEC"/>
    <w:rsid w:val="00565AD9"/>
    <w:rsid w:val="00566191"/>
    <w:rsid w:val="005661EE"/>
    <w:rsid w:val="005663B6"/>
    <w:rsid w:val="00566655"/>
    <w:rsid w:val="0056752B"/>
    <w:rsid w:val="005707CC"/>
    <w:rsid w:val="00571519"/>
    <w:rsid w:val="0057151D"/>
    <w:rsid w:val="00573084"/>
    <w:rsid w:val="00573496"/>
    <w:rsid w:val="00573B99"/>
    <w:rsid w:val="00580B31"/>
    <w:rsid w:val="005811BA"/>
    <w:rsid w:val="00581A0C"/>
    <w:rsid w:val="00582A7E"/>
    <w:rsid w:val="0058453E"/>
    <w:rsid w:val="00584C69"/>
    <w:rsid w:val="005930D2"/>
    <w:rsid w:val="005937DE"/>
    <w:rsid w:val="0059475A"/>
    <w:rsid w:val="005960CE"/>
    <w:rsid w:val="005A0EA1"/>
    <w:rsid w:val="005A0EC4"/>
    <w:rsid w:val="005A4900"/>
    <w:rsid w:val="005A5468"/>
    <w:rsid w:val="005A5CCE"/>
    <w:rsid w:val="005A6132"/>
    <w:rsid w:val="005A61FF"/>
    <w:rsid w:val="005B2C25"/>
    <w:rsid w:val="005B3CB3"/>
    <w:rsid w:val="005B3DB4"/>
    <w:rsid w:val="005B4438"/>
    <w:rsid w:val="005B4A68"/>
    <w:rsid w:val="005B65BB"/>
    <w:rsid w:val="005C0438"/>
    <w:rsid w:val="005C1199"/>
    <w:rsid w:val="005C1983"/>
    <w:rsid w:val="005C5195"/>
    <w:rsid w:val="005D3AA9"/>
    <w:rsid w:val="005D60B0"/>
    <w:rsid w:val="005E0B59"/>
    <w:rsid w:val="005E2225"/>
    <w:rsid w:val="005E4C89"/>
    <w:rsid w:val="005E53D3"/>
    <w:rsid w:val="005E7021"/>
    <w:rsid w:val="005F07FE"/>
    <w:rsid w:val="005F1D1F"/>
    <w:rsid w:val="005F1E7D"/>
    <w:rsid w:val="005F3B54"/>
    <w:rsid w:val="005F5722"/>
    <w:rsid w:val="0060168A"/>
    <w:rsid w:val="0060298B"/>
    <w:rsid w:val="00610145"/>
    <w:rsid w:val="0061116E"/>
    <w:rsid w:val="00611E37"/>
    <w:rsid w:val="00612C18"/>
    <w:rsid w:val="00617736"/>
    <w:rsid w:val="00620455"/>
    <w:rsid w:val="0062065E"/>
    <w:rsid w:val="0062199B"/>
    <w:rsid w:val="006221A0"/>
    <w:rsid w:val="00622E21"/>
    <w:rsid w:val="00624585"/>
    <w:rsid w:val="006245EA"/>
    <w:rsid w:val="00624EA4"/>
    <w:rsid w:val="006251BF"/>
    <w:rsid w:val="006278E7"/>
    <w:rsid w:val="00627DCA"/>
    <w:rsid w:val="00630573"/>
    <w:rsid w:val="00630CC6"/>
    <w:rsid w:val="00630DC5"/>
    <w:rsid w:val="00631B99"/>
    <w:rsid w:val="0063243F"/>
    <w:rsid w:val="00632F7B"/>
    <w:rsid w:val="00633C30"/>
    <w:rsid w:val="0063440B"/>
    <w:rsid w:val="0063663A"/>
    <w:rsid w:val="00641AAF"/>
    <w:rsid w:val="0064232E"/>
    <w:rsid w:val="006425F3"/>
    <w:rsid w:val="00643B9E"/>
    <w:rsid w:val="00643CF6"/>
    <w:rsid w:val="00644129"/>
    <w:rsid w:val="00644557"/>
    <w:rsid w:val="00645A4D"/>
    <w:rsid w:val="00646C2E"/>
    <w:rsid w:val="00650614"/>
    <w:rsid w:val="0065289F"/>
    <w:rsid w:val="006537A7"/>
    <w:rsid w:val="00663B1B"/>
    <w:rsid w:val="00665534"/>
    <w:rsid w:val="00670C96"/>
    <w:rsid w:val="00671F0A"/>
    <w:rsid w:val="00671F5C"/>
    <w:rsid w:val="0067334A"/>
    <w:rsid w:val="0067504C"/>
    <w:rsid w:val="0067689C"/>
    <w:rsid w:val="00677565"/>
    <w:rsid w:val="006803A3"/>
    <w:rsid w:val="00681B8F"/>
    <w:rsid w:val="00681D23"/>
    <w:rsid w:val="006848BA"/>
    <w:rsid w:val="0068627D"/>
    <w:rsid w:val="00690EE1"/>
    <w:rsid w:val="006914E0"/>
    <w:rsid w:val="0069195A"/>
    <w:rsid w:val="00693CCC"/>
    <w:rsid w:val="006A0603"/>
    <w:rsid w:val="006A0939"/>
    <w:rsid w:val="006A142C"/>
    <w:rsid w:val="006A31D3"/>
    <w:rsid w:val="006A3815"/>
    <w:rsid w:val="006B0A84"/>
    <w:rsid w:val="006B1588"/>
    <w:rsid w:val="006B1868"/>
    <w:rsid w:val="006B1E81"/>
    <w:rsid w:val="006B4068"/>
    <w:rsid w:val="006B557A"/>
    <w:rsid w:val="006B61E5"/>
    <w:rsid w:val="006B6588"/>
    <w:rsid w:val="006C0F77"/>
    <w:rsid w:val="006C1B93"/>
    <w:rsid w:val="006C392E"/>
    <w:rsid w:val="006C47C1"/>
    <w:rsid w:val="006D171E"/>
    <w:rsid w:val="006D18E6"/>
    <w:rsid w:val="006D2120"/>
    <w:rsid w:val="006D31C0"/>
    <w:rsid w:val="006D4188"/>
    <w:rsid w:val="006E0DE7"/>
    <w:rsid w:val="006E0E3B"/>
    <w:rsid w:val="006E1334"/>
    <w:rsid w:val="006E2350"/>
    <w:rsid w:val="006E25F8"/>
    <w:rsid w:val="006E3205"/>
    <w:rsid w:val="006E49EB"/>
    <w:rsid w:val="006E4BA5"/>
    <w:rsid w:val="006F00E1"/>
    <w:rsid w:val="006F06D8"/>
    <w:rsid w:val="006F67E0"/>
    <w:rsid w:val="006F7146"/>
    <w:rsid w:val="006F7D45"/>
    <w:rsid w:val="00700908"/>
    <w:rsid w:val="0070180B"/>
    <w:rsid w:val="00702907"/>
    <w:rsid w:val="00702B26"/>
    <w:rsid w:val="007033D0"/>
    <w:rsid w:val="0070442B"/>
    <w:rsid w:val="00705059"/>
    <w:rsid w:val="00705116"/>
    <w:rsid w:val="0070524F"/>
    <w:rsid w:val="00705F45"/>
    <w:rsid w:val="0070686A"/>
    <w:rsid w:val="00706FE1"/>
    <w:rsid w:val="00710D98"/>
    <w:rsid w:val="00712716"/>
    <w:rsid w:val="00714A67"/>
    <w:rsid w:val="00714F7F"/>
    <w:rsid w:val="00715F4B"/>
    <w:rsid w:val="007161C4"/>
    <w:rsid w:val="00716697"/>
    <w:rsid w:val="007176FC"/>
    <w:rsid w:val="00720E3D"/>
    <w:rsid w:val="007215F6"/>
    <w:rsid w:val="007217CB"/>
    <w:rsid w:val="00721DE8"/>
    <w:rsid w:val="00724910"/>
    <w:rsid w:val="007250DA"/>
    <w:rsid w:val="00727C3F"/>
    <w:rsid w:val="0073085F"/>
    <w:rsid w:val="0073595F"/>
    <w:rsid w:val="00740D05"/>
    <w:rsid w:val="00740DD1"/>
    <w:rsid w:val="00743B64"/>
    <w:rsid w:val="00743E2D"/>
    <w:rsid w:val="00747596"/>
    <w:rsid w:val="0075735E"/>
    <w:rsid w:val="00757E32"/>
    <w:rsid w:val="00760A57"/>
    <w:rsid w:val="00760C88"/>
    <w:rsid w:val="00764142"/>
    <w:rsid w:val="0076715B"/>
    <w:rsid w:val="00767F16"/>
    <w:rsid w:val="00770152"/>
    <w:rsid w:val="0077023D"/>
    <w:rsid w:val="007729F3"/>
    <w:rsid w:val="007732AF"/>
    <w:rsid w:val="0077337F"/>
    <w:rsid w:val="0077382E"/>
    <w:rsid w:val="007739C5"/>
    <w:rsid w:val="00774CBF"/>
    <w:rsid w:val="00777654"/>
    <w:rsid w:val="007777A0"/>
    <w:rsid w:val="00780239"/>
    <w:rsid w:val="00781F82"/>
    <w:rsid w:val="00782396"/>
    <w:rsid w:val="00784D68"/>
    <w:rsid w:val="007852BB"/>
    <w:rsid w:val="0078592C"/>
    <w:rsid w:val="00787CBE"/>
    <w:rsid w:val="00787FDF"/>
    <w:rsid w:val="0079088B"/>
    <w:rsid w:val="00795C8E"/>
    <w:rsid w:val="007A23B9"/>
    <w:rsid w:val="007A25A1"/>
    <w:rsid w:val="007A3649"/>
    <w:rsid w:val="007A3946"/>
    <w:rsid w:val="007A403F"/>
    <w:rsid w:val="007B3769"/>
    <w:rsid w:val="007B3F12"/>
    <w:rsid w:val="007B4584"/>
    <w:rsid w:val="007B5665"/>
    <w:rsid w:val="007B5A8C"/>
    <w:rsid w:val="007B6DAC"/>
    <w:rsid w:val="007C2D0D"/>
    <w:rsid w:val="007C3A0D"/>
    <w:rsid w:val="007C751D"/>
    <w:rsid w:val="007C77F3"/>
    <w:rsid w:val="007D01C1"/>
    <w:rsid w:val="007D2056"/>
    <w:rsid w:val="007D6450"/>
    <w:rsid w:val="007D6EB5"/>
    <w:rsid w:val="007D7F93"/>
    <w:rsid w:val="007E12FC"/>
    <w:rsid w:val="007E28B2"/>
    <w:rsid w:val="007E3164"/>
    <w:rsid w:val="007E63FF"/>
    <w:rsid w:val="007E67CF"/>
    <w:rsid w:val="007E6F88"/>
    <w:rsid w:val="007E7FE6"/>
    <w:rsid w:val="007F41A9"/>
    <w:rsid w:val="007F676F"/>
    <w:rsid w:val="007F6C87"/>
    <w:rsid w:val="008001B5"/>
    <w:rsid w:val="00800EEB"/>
    <w:rsid w:val="00801FCD"/>
    <w:rsid w:val="00803F1A"/>
    <w:rsid w:val="00803FEC"/>
    <w:rsid w:val="00804B60"/>
    <w:rsid w:val="0081204F"/>
    <w:rsid w:val="00812BA3"/>
    <w:rsid w:val="008132EE"/>
    <w:rsid w:val="00814739"/>
    <w:rsid w:val="008156B2"/>
    <w:rsid w:val="0082208D"/>
    <w:rsid w:val="00825483"/>
    <w:rsid w:val="00826DCC"/>
    <w:rsid w:val="00830183"/>
    <w:rsid w:val="008321BB"/>
    <w:rsid w:val="008329F7"/>
    <w:rsid w:val="008333BC"/>
    <w:rsid w:val="008334A2"/>
    <w:rsid w:val="008340AE"/>
    <w:rsid w:val="008348DE"/>
    <w:rsid w:val="00834D84"/>
    <w:rsid w:val="008368AC"/>
    <w:rsid w:val="00837AAA"/>
    <w:rsid w:val="00842870"/>
    <w:rsid w:val="00842C21"/>
    <w:rsid w:val="00843B68"/>
    <w:rsid w:val="00844DFE"/>
    <w:rsid w:val="0085436C"/>
    <w:rsid w:val="008557FC"/>
    <w:rsid w:val="008560B5"/>
    <w:rsid w:val="00856A09"/>
    <w:rsid w:val="00856B5D"/>
    <w:rsid w:val="00856BB7"/>
    <w:rsid w:val="00860959"/>
    <w:rsid w:val="00860E8D"/>
    <w:rsid w:val="008646A2"/>
    <w:rsid w:val="00865D83"/>
    <w:rsid w:val="00867B31"/>
    <w:rsid w:val="00867E5E"/>
    <w:rsid w:val="00871C11"/>
    <w:rsid w:val="00871D01"/>
    <w:rsid w:val="0087423A"/>
    <w:rsid w:val="008749F6"/>
    <w:rsid w:val="00874C8F"/>
    <w:rsid w:val="00875481"/>
    <w:rsid w:val="00876217"/>
    <w:rsid w:val="00876AB9"/>
    <w:rsid w:val="00877C69"/>
    <w:rsid w:val="00877F03"/>
    <w:rsid w:val="00880759"/>
    <w:rsid w:val="00881A4E"/>
    <w:rsid w:val="0088400E"/>
    <w:rsid w:val="00884F8F"/>
    <w:rsid w:val="00886B37"/>
    <w:rsid w:val="0089138A"/>
    <w:rsid w:val="008925CE"/>
    <w:rsid w:val="00892ABF"/>
    <w:rsid w:val="008944C4"/>
    <w:rsid w:val="00894BDA"/>
    <w:rsid w:val="00895110"/>
    <w:rsid w:val="00896243"/>
    <w:rsid w:val="00896CF4"/>
    <w:rsid w:val="008A0828"/>
    <w:rsid w:val="008A109A"/>
    <w:rsid w:val="008A2705"/>
    <w:rsid w:val="008A434B"/>
    <w:rsid w:val="008A56B8"/>
    <w:rsid w:val="008A5CF9"/>
    <w:rsid w:val="008A680B"/>
    <w:rsid w:val="008A7B67"/>
    <w:rsid w:val="008B092C"/>
    <w:rsid w:val="008B1095"/>
    <w:rsid w:val="008B1DB0"/>
    <w:rsid w:val="008B239B"/>
    <w:rsid w:val="008B3FC0"/>
    <w:rsid w:val="008B43FA"/>
    <w:rsid w:val="008B4A68"/>
    <w:rsid w:val="008B52D2"/>
    <w:rsid w:val="008B59AD"/>
    <w:rsid w:val="008B5EE6"/>
    <w:rsid w:val="008B6FAF"/>
    <w:rsid w:val="008C14AE"/>
    <w:rsid w:val="008C1B89"/>
    <w:rsid w:val="008C1D08"/>
    <w:rsid w:val="008C2AD0"/>
    <w:rsid w:val="008C408E"/>
    <w:rsid w:val="008C4359"/>
    <w:rsid w:val="008C4859"/>
    <w:rsid w:val="008C510A"/>
    <w:rsid w:val="008D3896"/>
    <w:rsid w:val="008D5EAE"/>
    <w:rsid w:val="008D7738"/>
    <w:rsid w:val="008E04D8"/>
    <w:rsid w:val="008E06B1"/>
    <w:rsid w:val="008E0E3B"/>
    <w:rsid w:val="008E114E"/>
    <w:rsid w:val="008E206F"/>
    <w:rsid w:val="008E3B44"/>
    <w:rsid w:val="008E4A21"/>
    <w:rsid w:val="008E76CF"/>
    <w:rsid w:val="008E7DDA"/>
    <w:rsid w:val="008F1290"/>
    <w:rsid w:val="008F25D5"/>
    <w:rsid w:val="008F45FB"/>
    <w:rsid w:val="008F5FD7"/>
    <w:rsid w:val="008F7309"/>
    <w:rsid w:val="008F7733"/>
    <w:rsid w:val="008F7D6E"/>
    <w:rsid w:val="008F7E8D"/>
    <w:rsid w:val="009004CE"/>
    <w:rsid w:val="009008BD"/>
    <w:rsid w:val="00900C1C"/>
    <w:rsid w:val="00900CB0"/>
    <w:rsid w:val="0090110D"/>
    <w:rsid w:val="00901918"/>
    <w:rsid w:val="009021CA"/>
    <w:rsid w:val="009023A5"/>
    <w:rsid w:val="009035EC"/>
    <w:rsid w:val="0090394C"/>
    <w:rsid w:val="00903F7A"/>
    <w:rsid w:val="009049B0"/>
    <w:rsid w:val="009078E9"/>
    <w:rsid w:val="00910ACE"/>
    <w:rsid w:val="009115FE"/>
    <w:rsid w:val="00913A29"/>
    <w:rsid w:val="00913AE8"/>
    <w:rsid w:val="0091669E"/>
    <w:rsid w:val="00917AE2"/>
    <w:rsid w:val="00921055"/>
    <w:rsid w:val="00924001"/>
    <w:rsid w:val="00924647"/>
    <w:rsid w:val="00924826"/>
    <w:rsid w:val="00925025"/>
    <w:rsid w:val="00927441"/>
    <w:rsid w:val="0093080B"/>
    <w:rsid w:val="00931159"/>
    <w:rsid w:val="00931C1E"/>
    <w:rsid w:val="00932531"/>
    <w:rsid w:val="00932991"/>
    <w:rsid w:val="009329C0"/>
    <w:rsid w:val="00933527"/>
    <w:rsid w:val="00935C63"/>
    <w:rsid w:val="00937856"/>
    <w:rsid w:val="00946C8C"/>
    <w:rsid w:val="0094706B"/>
    <w:rsid w:val="0095117E"/>
    <w:rsid w:val="00954579"/>
    <w:rsid w:val="009562D6"/>
    <w:rsid w:val="009567C0"/>
    <w:rsid w:val="00956EE6"/>
    <w:rsid w:val="0095726D"/>
    <w:rsid w:val="009578D1"/>
    <w:rsid w:val="009615A1"/>
    <w:rsid w:val="00961711"/>
    <w:rsid w:val="00961914"/>
    <w:rsid w:val="00962A4A"/>
    <w:rsid w:val="00962DAB"/>
    <w:rsid w:val="00966137"/>
    <w:rsid w:val="00966E6E"/>
    <w:rsid w:val="00972D58"/>
    <w:rsid w:val="00972FFB"/>
    <w:rsid w:val="009742D0"/>
    <w:rsid w:val="009753E3"/>
    <w:rsid w:val="0098309D"/>
    <w:rsid w:val="0098350E"/>
    <w:rsid w:val="00984B64"/>
    <w:rsid w:val="00984F0C"/>
    <w:rsid w:val="00984FA0"/>
    <w:rsid w:val="00984FBD"/>
    <w:rsid w:val="00990875"/>
    <w:rsid w:val="009936BB"/>
    <w:rsid w:val="00993D0F"/>
    <w:rsid w:val="00994BBD"/>
    <w:rsid w:val="0099628F"/>
    <w:rsid w:val="0099660F"/>
    <w:rsid w:val="00997139"/>
    <w:rsid w:val="009A028C"/>
    <w:rsid w:val="009A168F"/>
    <w:rsid w:val="009A1FAB"/>
    <w:rsid w:val="009A2D1F"/>
    <w:rsid w:val="009A714A"/>
    <w:rsid w:val="009B1058"/>
    <w:rsid w:val="009B2BE4"/>
    <w:rsid w:val="009B2ECB"/>
    <w:rsid w:val="009B33D3"/>
    <w:rsid w:val="009B3910"/>
    <w:rsid w:val="009B6632"/>
    <w:rsid w:val="009B6BF6"/>
    <w:rsid w:val="009B77AD"/>
    <w:rsid w:val="009C034B"/>
    <w:rsid w:val="009C0EFD"/>
    <w:rsid w:val="009C2CBC"/>
    <w:rsid w:val="009C39E3"/>
    <w:rsid w:val="009C5E52"/>
    <w:rsid w:val="009C5EBC"/>
    <w:rsid w:val="009C6751"/>
    <w:rsid w:val="009D07EC"/>
    <w:rsid w:val="009D0C68"/>
    <w:rsid w:val="009D1A65"/>
    <w:rsid w:val="009D4D28"/>
    <w:rsid w:val="009D523F"/>
    <w:rsid w:val="009D7FB5"/>
    <w:rsid w:val="009E4307"/>
    <w:rsid w:val="009E5C07"/>
    <w:rsid w:val="009E629E"/>
    <w:rsid w:val="009F0A6E"/>
    <w:rsid w:val="009F5C50"/>
    <w:rsid w:val="00A00A26"/>
    <w:rsid w:val="00A01575"/>
    <w:rsid w:val="00A02371"/>
    <w:rsid w:val="00A02F9B"/>
    <w:rsid w:val="00A032CF"/>
    <w:rsid w:val="00A03F76"/>
    <w:rsid w:val="00A05F95"/>
    <w:rsid w:val="00A062C4"/>
    <w:rsid w:val="00A06FC6"/>
    <w:rsid w:val="00A07EDE"/>
    <w:rsid w:val="00A11C87"/>
    <w:rsid w:val="00A12A0F"/>
    <w:rsid w:val="00A13B99"/>
    <w:rsid w:val="00A17CE2"/>
    <w:rsid w:val="00A210F5"/>
    <w:rsid w:val="00A218AB"/>
    <w:rsid w:val="00A23657"/>
    <w:rsid w:val="00A25079"/>
    <w:rsid w:val="00A32B1D"/>
    <w:rsid w:val="00A32FA8"/>
    <w:rsid w:val="00A33461"/>
    <w:rsid w:val="00A352AF"/>
    <w:rsid w:val="00A3598B"/>
    <w:rsid w:val="00A3768D"/>
    <w:rsid w:val="00A37D63"/>
    <w:rsid w:val="00A40184"/>
    <w:rsid w:val="00A40340"/>
    <w:rsid w:val="00A40C9B"/>
    <w:rsid w:val="00A42100"/>
    <w:rsid w:val="00A4264C"/>
    <w:rsid w:val="00A43976"/>
    <w:rsid w:val="00A442B3"/>
    <w:rsid w:val="00A459F5"/>
    <w:rsid w:val="00A460D7"/>
    <w:rsid w:val="00A460F8"/>
    <w:rsid w:val="00A51A0E"/>
    <w:rsid w:val="00A525B4"/>
    <w:rsid w:val="00A55338"/>
    <w:rsid w:val="00A560DE"/>
    <w:rsid w:val="00A57927"/>
    <w:rsid w:val="00A57981"/>
    <w:rsid w:val="00A63E20"/>
    <w:rsid w:val="00A6433E"/>
    <w:rsid w:val="00A65C0B"/>
    <w:rsid w:val="00A674ED"/>
    <w:rsid w:val="00A67DF6"/>
    <w:rsid w:val="00A70487"/>
    <w:rsid w:val="00A7239A"/>
    <w:rsid w:val="00A7257E"/>
    <w:rsid w:val="00A731C2"/>
    <w:rsid w:val="00A74A40"/>
    <w:rsid w:val="00A76FC2"/>
    <w:rsid w:val="00A80403"/>
    <w:rsid w:val="00A82DCB"/>
    <w:rsid w:val="00A833F8"/>
    <w:rsid w:val="00A83C83"/>
    <w:rsid w:val="00A83CD4"/>
    <w:rsid w:val="00A84E88"/>
    <w:rsid w:val="00A84EAA"/>
    <w:rsid w:val="00A857E1"/>
    <w:rsid w:val="00A87659"/>
    <w:rsid w:val="00A901B4"/>
    <w:rsid w:val="00A91861"/>
    <w:rsid w:val="00A92DA8"/>
    <w:rsid w:val="00A93BE3"/>
    <w:rsid w:val="00A95ABF"/>
    <w:rsid w:val="00A95F85"/>
    <w:rsid w:val="00AA0DD0"/>
    <w:rsid w:val="00AA16DD"/>
    <w:rsid w:val="00AA1871"/>
    <w:rsid w:val="00AA27C1"/>
    <w:rsid w:val="00AA31A3"/>
    <w:rsid w:val="00AA3C74"/>
    <w:rsid w:val="00AB02E4"/>
    <w:rsid w:val="00AB0864"/>
    <w:rsid w:val="00AB4C85"/>
    <w:rsid w:val="00AB4DD7"/>
    <w:rsid w:val="00AB65DA"/>
    <w:rsid w:val="00AB733C"/>
    <w:rsid w:val="00AB7965"/>
    <w:rsid w:val="00AC42DB"/>
    <w:rsid w:val="00AC4DFE"/>
    <w:rsid w:val="00AC51DD"/>
    <w:rsid w:val="00AC6F3C"/>
    <w:rsid w:val="00AD03F1"/>
    <w:rsid w:val="00AD19BB"/>
    <w:rsid w:val="00AD311C"/>
    <w:rsid w:val="00AD3848"/>
    <w:rsid w:val="00AD42A9"/>
    <w:rsid w:val="00AD5B25"/>
    <w:rsid w:val="00AD5F15"/>
    <w:rsid w:val="00AE001C"/>
    <w:rsid w:val="00AE09FB"/>
    <w:rsid w:val="00AE14FD"/>
    <w:rsid w:val="00AE24FD"/>
    <w:rsid w:val="00AE26A3"/>
    <w:rsid w:val="00AE36FB"/>
    <w:rsid w:val="00AE3DCB"/>
    <w:rsid w:val="00AE4B42"/>
    <w:rsid w:val="00AE5654"/>
    <w:rsid w:val="00AF0D7C"/>
    <w:rsid w:val="00AF358C"/>
    <w:rsid w:val="00B0290F"/>
    <w:rsid w:val="00B0640C"/>
    <w:rsid w:val="00B0654B"/>
    <w:rsid w:val="00B10B2B"/>
    <w:rsid w:val="00B1131C"/>
    <w:rsid w:val="00B116DC"/>
    <w:rsid w:val="00B11D0C"/>
    <w:rsid w:val="00B15D54"/>
    <w:rsid w:val="00B16AE7"/>
    <w:rsid w:val="00B17B2C"/>
    <w:rsid w:val="00B202F8"/>
    <w:rsid w:val="00B206A6"/>
    <w:rsid w:val="00B207D3"/>
    <w:rsid w:val="00B21708"/>
    <w:rsid w:val="00B22F5A"/>
    <w:rsid w:val="00B22FC8"/>
    <w:rsid w:val="00B2478E"/>
    <w:rsid w:val="00B24DD3"/>
    <w:rsid w:val="00B321EE"/>
    <w:rsid w:val="00B328F1"/>
    <w:rsid w:val="00B32E05"/>
    <w:rsid w:val="00B36E4B"/>
    <w:rsid w:val="00B37895"/>
    <w:rsid w:val="00B4085E"/>
    <w:rsid w:val="00B41240"/>
    <w:rsid w:val="00B4164D"/>
    <w:rsid w:val="00B41D51"/>
    <w:rsid w:val="00B4388E"/>
    <w:rsid w:val="00B44DF3"/>
    <w:rsid w:val="00B457C6"/>
    <w:rsid w:val="00B46E0F"/>
    <w:rsid w:val="00B51CAE"/>
    <w:rsid w:val="00B52BDC"/>
    <w:rsid w:val="00B52BE2"/>
    <w:rsid w:val="00B54551"/>
    <w:rsid w:val="00B55EE6"/>
    <w:rsid w:val="00B56607"/>
    <w:rsid w:val="00B6108B"/>
    <w:rsid w:val="00B62136"/>
    <w:rsid w:val="00B700BA"/>
    <w:rsid w:val="00B70603"/>
    <w:rsid w:val="00B7349E"/>
    <w:rsid w:val="00B73566"/>
    <w:rsid w:val="00B7537C"/>
    <w:rsid w:val="00B7653C"/>
    <w:rsid w:val="00B76D86"/>
    <w:rsid w:val="00B77D4B"/>
    <w:rsid w:val="00B80252"/>
    <w:rsid w:val="00B83321"/>
    <w:rsid w:val="00B83866"/>
    <w:rsid w:val="00B8400D"/>
    <w:rsid w:val="00B84943"/>
    <w:rsid w:val="00B84F57"/>
    <w:rsid w:val="00B85C80"/>
    <w:rsid w:val="00B90635"/>
    <w:rsid w:val="00B93728"/>
    <w:rsid w:val="00B93AE5"/>
    <w:rsid w:val="00B94A15"/>
    <w:rsid w:val="00B95DA5"/>
    <w:rsid w:val="00B9672D"/>
    <w:rsid w:val="00B96F18"/>
    <w:rsid w:val="00B97D4B"/>
    <w:rsid w:val="00BA468E"/>
    <w:rsid w:val="00BA4AA6"/>
    <w:rsid w:val="00BA53B3"/>
    <w:rsid w:val="00BA5D78"/>
    <w:rsid w:val="00BA6A79"/>
    <w:rsid w:val="00BB0525"/>
    <w:rsid w:val="00BB1812"/>
    <w:rsid w:val="00BB3B57"/>
    <w:rsid w:val="00BB4562"/>
    <w:rsid w:val="00BB6BB1"/>
    <w:rsid w:val="00BB7DDD"/>
    <w:rsid w:val="00BC08AD"/>
    <w:rsid w:val="00BC1F43"/>
    <w:rsid w:val="00BC3057"/>
    <w:rsid w:val="00BC356D"/>
    <w:rsid w:val="00BC3B96"/>
    <w:rsid w:val="00BC4057"/>
    <w:rsid w:val="00BC4064"/>
    <w:rsid w:val="00BC45C1"/>
    <w:rsid w:val="00BC4AED"/>
    <w:rsid w:val="00BC5720"/>
    <w:rsid w:val="00BC765A"/>
    <w:rsid w:val="00BD2552"/>
    <w:rsid w:val="00BD273F"/>
    <w:rsid w:val="00BD425C"/>
    <w:rsid w:val="00BD691D"/>
    <w:rsid w:val="00BD6BAA"/>
    <w:rsid w:val="00BD7302"/>
    <w:rsid w:val="00BD7A2C"/>
    <w:rsid w:val="00BE059A"/>
    <w:rsid w:val="00BE1CC8"/>
    <w:rsid w:val="00BE2044"/>
    <w:rsid w:val="00BE30AE"/>
    <w:rsid w:val="00BE373F"/>
    <w:rsid w:val="00BE4ABB"/>
    <w:rsid w:val="00BF1E84"/>
    <w:rsid w:val="00BF1F8C"/>
    <w:rsid w:val="00BF35ED"/>
    <w:rsid w:val="00BF380D"/>
    <w:rsid w:val="00BF3C8F"/>
    <w:rsid w:val="00BF48C2"/>
    <w:rsid w:val="00BF5F67"/>
    <w:rsid w:val="00BF666F"/>
    <w:rsid w:val="00C00D3A"/>
    <w:rsid w:val="00C0497F"/>
    <w:rsid w:val="00C063D8"/>
    <w:rsid w:val="00C06D27"/>
    <w:rsid w:val="00C124C1"/>
    <w:rsid w:val="00C15F6A"/>
    <w:rsid w:val="00C168A1"/>
    <w:rsid w:val="00C16CB7"/>
    <w:rsid w:val="00C1774A"/>
    <w:rsid w:val="00C23FAE"/>
    <w:rsid w:val="00C247EA"/>
    <w:rsid w:val="00C24DFB"/>
    <w:rsid w:val="00C25EDB"/>
    <w:rsid w:val="00C26F04"/>
    <w:rsid w:val="00C26F5C"/>
    <w:rsid w:val="00C37AF7"/>
    <w:rsid w:val="00C42813"/>
    <w:rsid w:val="00C44ACE"/>
    <w:rsid w:val="00C45794"/>
    <w:rsid w:val="00C52804"/>
    <w:rsid w:val="00C5357E"/>
    <w:rsid w:val="00C53BA9"/>
    <w:rsid w:val="00C5572B"/>
    <w:rsid w:val="00C56545"/>
    <w:rsid w:val="00C56BE9"/>
    <w:rsid w:val="00C57ED1"/>
    <w:rsid w:val="00C626CF"/>
    <w:rsid w:val="00C62FF4"/>
    <w:rsid w:val="00C63109"/>
    <w:rsid w:val="00C6440A"/>
    <w:rsid w:val="00C645CE"/>
    <w:rsid w:val="00C67E34"/>
    <w:rsid w:val="00C71465"/>
    <w:rsid w:val="00C71655"/>
    <w:rsid w:val="00C71D19"/>
    <w:rsid w:val="00C727DD"/>
    <w:rsid w:val="00C73743"/>
    <w:rsid w:val="00C73DEE"/>
    <w:rsid w:val="00C77019"/>
    <w:rsid w:val="00C77C38"/>
    <w:rsid w:val="00C8008D"/>
    <w:rsid w:val="00C8049F"/>
    <w:rsid w:val="00C809D0"/>
    <w:rsid w:val="00C80D0C"/>
    <w:rsid w:val="00C8450E"/>
    <w:rsid w:val="00C86DE9"/>
    <w:rsid w:val="00C87A6A"/>
    <w:rsid w:val="00C904D5"/>
    <w:rsid w:val="00C90D3A"/>
    <w:rsid w:val="00C90FC2"/>
    <w:rsid w:val="00C9260A"/>
    <w:rsid w:val="00C93754"/>
    <w:rsid w:val="00C939A8"/>
    <w:rsid w:val="00C955D2"/>
    <w:rsid w:val="00C95B03"/>
    <w:rsid w:val="00C96E3A"/>
    <w:rsid w:val="00C97766"/>
    <w:rsid w:val="00C97BE1"/>
    <w:rsid w:val="00CA3EA8"/>
    <w:rsid w:val="00CA4292"/>
    <w:rsid w:val="00CA4F79"/>
    <w:rsid w:val="00CB0EB1"/>
    <w:rsid w:val="00CB47FA"/>
    <w:rsid w:val="00CB4ED2"/>
    <w:rsid w:val="00CB6DE9"/>
    <w:rsid w:val="00CB6F7C"/>
    <w:rsid w:val="00CB7044"/>
    <w:rsid w:val="00CC70D3"/>
    <w:rsid w:val="00CC7CFC"/>
    <w:rsid w:val="00CD01E5"/>
    <w:rsid w:val="00CD3110"/>
    <w:rsid w:val="00CD3C1C"/>
    <w:rsid w:val="00CD3F42"/>
    <w:rsid w:val="00CD56EC"/>
    <w:rsid w:val="00CD5985"/>
    <w:rsid w:val="00CD5F05"/>
    <w:rsid w:val="00CD6648"/>
    <w:rsid w:val="00CE09A0"/>
    <w:rsid w:val="00CE20F5"/>
    <w:rsid w:val="00CE21F6"/>
    <w:rsid w:val="00CE4950"/>
    <w:rsid w:val="00CE5EB2"/>
    <w:rsid w:val="00CE6892"/>
    <w:rsid w:val="00CF0D5C"/>
    <w:rsid w:val="00CF2A5B"/>
    <w:rsid w:val="00CF46DE"/>
    <w:rsid w:val="00CF4A30"/>
    <w:rsid w:val="00CF4C4E"/>
    <w:rsid w:val="00CF5B1E"/>
    <w:rsid w:val="00CF6120"/>
    <w:rsid w:val="00CF64AE"/>
    <w:rsid w:val="00CF6EF3"/>
    <w:rsid w:val="00CF753A"/>
    <w:rsid w:val="00D01472"/>
    <w:rsid w:val="00D03D16"/>
    <w:rsid w:val="00D0603B"/>
    <w:rsid w:val="00D063E7"/>
    <w:rsid w:val="00D068CA"/>
    <w:rsid w:val="00D10F80"/>
    <w:rsid w:val="00D12A45"/>
    <w:rsid w:val="00D151F8"/>
    <w:rsid w:val="00D15BD7"/>
    <w:rsid w:val="00D210EA"/>
    <w:rsid w:val="00D2460D"/>
    <w:rsid w:val="00D26C4F"/>
    <w:rsid w:val="00D30A5E"/>
    <w:rsid w:val="00D35681"/>
    <w:rsid w:val="00D35CD5"/>
    <w:rsid w:val="00D3630A"/>
    <w:rsid w:val="00D36708"/>
    <w:rsid w:val="00D379DE"/>
    <w:rsid w:val="00D405FF"/>
    <w:rsid w:val="00D4214F"/>
    <w:rsid w:val="00D42EB0"/>
    <w:rsid w:val="00D462ED"/>
    <w:rsid w:val="00D46717"/>
    <w:rsid w:val="00D5145D"/>
    <w:rsid w:val="00D53777"/>
    <w:rsid w:val="00D5494B"/>
    <w:rsid w:val="00D56083"/>
    <w:rsid w:val="00D5674C"/>
    <w:rsid w:val="00D57448"/>
    <w:rsid w:val="00D5753C"/>
    <w:rsid w:val="00D57AB6"/>
    <w:rsid w:val="00D6099F"/>
    <w:rsid w:val="00D62768"/>
    <w:rsid w:val="00D66C70"/>
    <w:rsid w:val="00D73A91"/>
    <w:rsid w:val="00D76C84"/>
    <w:rsid w:val="00D80415"/>
    <w:rsid w:val="00D829BD"/>
    <w:rsid w:val="00D82CF4"/>
    <w:rsid w:val="00D87392"/>
    <w:rsid w:val="00D915C8"/>
    <w:rsid w:val="00D91C0D"/>
    <w:rsid w:val="00D91C92"/>
    <w:rsid w:val="00D93CAF"/>
    <w:rsid w:val="00D95B50"/>
    <w:rsid w:val="00D96A93"/>
    <w:rsid w:val="00DA0286"/>
    <w:rsid w:val="00DA0C97"/>
    <w:rsid w:val="00DA0EC9"/>
    <w:rsid w:val="00DA0F83"/>
    <w:rsid w:val="00DA1498"/>
    <w:rsid w:val="00DA2E26"/>
    <w:rsid w:val="00DA3915"/>
    <w:rsid w:val="00DA5274"/>
    <w:rsid w:val="00DA77BB"/>
    <w:rsid w:val="00DB0000"/>
    <w:rsid w:val="00DB0383"/>
    <w:rsid w:val="00DB3593"/>
    <w:rsid w:val="00DB4612"/>
    <w:rsid w:val="00DB552D"/>
    <w:rsid w:val="00DB6E39"/>
    <w:rsid w:val="00DB7765"/>
    <w:rsid w:val="00DC151E"/>
    <w:rsid w:val="00DC1DDC"/>
    <w:rsid w:val="00DC4D48"/>
    <w:rsid w:val="00DD0AFF"/>
    <w:rsid w:val="00DD2D25"/>
    <w:rsid w:val="00DD5CB3"/>
    <w:rsid w:val="00DD649C"/>
    <w:rsid w:val="00DD6668"/>
    <w:rsid w:val="00DD7238"/>
    <w:rsid w:val="00DD7A0E"/>
    <w:rsid w:val="00DE0E35"/>
    <w:rsid w:val="00DE2248"/>
    <w:rsid w:val="00DE37EE"/>
    <w:rsid w:val="00DE62F5"/>
    <w:rsid w:val="00DE6740"/>
    <w:rsid w:val="00DF01BA"/>
    <w:rsid w:val="00DF0AB2"/>
    <w:rsid w:val="00DF0B22"/>
    <w:rsid w:val="00DF3CA3"/>
    <w:rsid w:val="00DF3FCB"/>
    <w:rsid w:val="00DF53E8"/>
    <w:rsid w:val="00DF7732"/>
    <w:rsid w:val="00E000B6"/>
    <w:rsid w:val="00E006D9"/>
    <w:rsid w:val="00E00F8F"/>
    <w:rsid w:val="00E01141"/>
    <w:rsid w:val="00E0300C"/>
    <w:rsid w:val="00E048C4"/>
    <w:rsid w:val="00E04AE3"/>
    <w:rsid w:val="00E0759F"/>
    <w:rsid w:val="00E10293"/>
    <w:rsid w:val="00E11241"/>
    <w:rsid w:val="00E11363"/>
    <w:rsid w:val="00E120BE"/>
    <w:rsid w:val="00E129BA"/>
    <w:rsid w:val="00E12E96"/>
    <w:rsid w:val="00E13D5C"/>
    <w:rsid w:val="00E147A6"/>
    <w:rsid w:val="00E16B43"/>
    <w:rsid w:val="00E2084C"/>
    <w:rsid w:val="00E2099E"/>
    <w:rsid w:val="00E21842"/>
    <w:rsid w:val="00E23B12"/>
    <w:rsid w:val="00E24EFB"/>
    <w:rsid w:val="00E25448"/>
    <w:rsid w:val="00E254A7"/>
    <w:rsid w:val="00E25628"/>
    <w:rsid w:val="00E2572A"/>
    <w:rsid w:val="00E26730"/>
    <w:rsid w:val="00E26D50"/>
    <w:rsid w:val="00E27856"/>
    <w:rsid w:val="00E30F0A"/>
    <w:rsid w:val="00E3133A"/>
    <w:rsid w:val="00E3178C"/>
    <w:rsid w:val="00E32D7B"/>
    <w:rsid w:val="00E3569E"/>
    <w:rsid w:val="00E36993"/>
    <w:rsid w:val="00E37B24"/>
    <w:rsid w:val="00E40F01"/>
    <w:rsid w:val="00E4119B"/>
    <w:rsid w:val="00E4394E"/>
    <w:rsid w:val="00E441B6"/>
    <w:rsid w:val="00E44CF4"/>
    <w:rsid w:val="00E4736B"/>
    <w:rsid w:val="00E51BFD"/>
    <w:rsid w:val="00E5266E"/>
    <w:rsid w:val="00E56CEA"/>
    <w:rsid w:val="00E575EC"/>
    <w:rsid w:val="00E57F1E"/>
    <w:rsid w:val="00E604B9"/>
    <w:rsid w:val="00E632F2"/>
    <w:rsid w:val="00E64506"/>
    <w:rsid w:val="00E6458A"/>
    <w:rsid w:val="00E64964"/>
    <w:rsid w:val="00E64DBC"/>
    <w:rsid w:val="00E64EF9"/>
    <w:rsid w:val="00E6570B"/>
    <w:rsid w:val="00E66693"/>
    <w:rsid w:val="00E66869"/>
    <w:rsid w:val="00E67DB0"/>
    <w:rsid w:val="00E764E5"/>
    <w:rsid w:val="00E8069D"/>
    <w:rsid w:val="00E80B79"/>
    <w:rsid w:val="00E8325D"/>
    <w:rsid w:val="00E83AAD"/>
    <w:rsid w:val="00E86E9C"/>
    <w:rsid w:val="00E877E6"/>
    <w:rsid w:val="00E87E08"/>
    <w:rsid w:val="00E90663"/>
    <w:rsid w:val="00E9158A"/>
    <w:rsid w:val="00E925B8"/>
    <w:rsid w:val="00E95711"/>
    <w:rsid w:val="00E971B5"/>
    <w:rsid w:val="00E976F0"/>
    <w:rsid w:val="00EA2E34"/>
    <w:rsid w:val="00EA3F9A"/>
    <w:rsid w:val="00EA5E99"/>
    <w:rsid w:val="00EA65F1"/>
    <w:rsid w:val="00EA6BA1"/>
    <w:rsid w:val="00EA6BF4"/>
    <w:rsid w:val="00EA7BBB"/>
    <w:rsid w:val="00EB1F36"/>
    <w:rsid w:val="00EB3B3A"/>
    <w:rsid w:val="00EB5A3B"/>
    <w:rsid w:val="00EC0D14"/>
    <w:rsid w:val="00EC1FA6"/>
    <w:rsid w:val="00EC23AB"/>
    <w:rsid w:val="00EC23D1"/>
    <w:rsid w:val="00EC2494"/>
    <w:rsid w:val="00EC2CD9"/>
    <w:rsid w:val="00EC36C6"/>
    <w:rsid w:val="00EC3D71"/>
    <w:rsid w:val="00EC5220"/>
    <w:rsid w:val="00EC69A0"/>
    <w:rsid w:val="00EC7B8C"/>
    <w:rsid w:val="00EC7F99"/>
    <w:rsid w:val="00ED170E"/>
    <w:rsid w:val="00ED26E9"/>
    <w:rsid w:val="00ED2843"/>
    <w:rsid w:val="00ED4E04"/>
    <w:rsid w:val="00ED640D"/>
    <w:rsid w:val="00EE064D"/>
    <w:rsid w:val="00EE3645"/>
    <w:rsid w:val="00EE490C"/>
    <w:rsid w:val="00EE5AE2"/>
    <w:rsid w:val="00EE6873"/>
    <w:rsid w:val="00EE7ABA"/>
    <w:rsid w:val="00EF1595"/>
    <w:rsid w:val="00EF3A77"/>
    <w:rsid w:val="00EF4A26"/>
    <w:rsid w:val="00EF585B"/>
    <w:rsid w:val="00EF5AB5"/>
    <w:rsid w:val="00EF6B7F"/>
    <w:rsid w:val="00F009E0"/>
    <w:rsid w:val="00F009FE"/>
    <w:rsid w:val="00F01851"/>
    <w:rsid w:val="00F02C2B"/>
    <w:rsid w:val="00F03AA1"/>
    <w:rsid w:val="00F04BB8"/>
    <w:rsid w:val="00F0578F"/>
    <w:rsid w:val="00F06014"/>
    <w:rsid w:val="00F0735E"/>
    <w:rsid w:val="00F0752C"/>
    <w:rsid w:val="00F122F7"/>
    <w:rsid w:val="00F127D5"/>
    <w:rsid w:val="00F16807"/>
    <w:rsid w:val="00F17426"/>
    <w:rsid w:val="00F2145B"/>
    <w:rsid w:val="00F215CF"/>
    <w:rsid w:val="00F215FC"/>
    <w:rsid w:val="00F22E4B"/>
    <w:rsid w:val="00F233FA"/>
    <w:rsid w:val="00F24335"/>
    <w:rsid w:val="00F2455A"/>
    <w:rsid w:val="00F249BE"/>
    <w:rsid w:val="00F26C1B"/>
    <w:rsid w:val="00F3194A"/>
    <w:rsid w:val="00F325EE"/>
    <w:rsid w:val="00F3427B"/>
    <w:rsid w:val="00F34CF6"/>
    <w:rsid w:val="00F374AA"/>
    <w:rsid w:val="00F4034B"/>
    <w:rsid w:val="00F414C0"/>
    <w:rsid w:val="00F423A7"/>
    <w:rsid w:val="00F478D6"/>
    <w:rsid w:val="00F56986"/>
    <w:rsid w:val="00F56D47"/>
    <w:rsid w:val="00F57F57"/>
    <w:rsid w:val="00F603B2"/>
    <w:rsid w:val="00F63CEC"/>
    <w:rsid w:val="00F66B18"/>
    <w:rsid w:val="00F71417"/>
    <w:rsid w:val="00F7166F"/>
    <w:rsid w:val="00F72BCA"/>
    <w:rsid w:val="00F732AD"/>
    <w:rsid w:val="00F748DE"/>
    <w:rsid w:val="00F753FC"/>
    <w:rsid w:val="00F76180"/>
    <w:rsid w:val="00F76831"/>
    <w:rsid w:val="00F8018E"/>
    <w:rsid w:val="00F804C9"/>
    <w:rsid w:val="00F8103A"/>
    <w:rsid w:val="00F81389"/>
    <w:rsid w:val="00F8259E"/>
    <w:rsid w:val="00F90AD2"/>
    <w:rsid w:val="00F927D0"/>
    <w:rsid w:val="00F928FE"/>
    <w:rsid w:val="00F9295A"/>
    <w:rsid w:val="00F936F6"/>
    <w:rsid w:val="00F940A7"/>
    <w:rsid w:val="00F94F32"/>
    <w:rsid w:val="00F96E66"/>
    <w:rsid w:val="00F96FCF"/>
    <w:rsid w:val="00FA0ACC"/>
    <w:rsid w:val="00FA1B08"/>
    <w:rsid w:val="00FA4788"/>
    <w:rsid w:val="00FA5AD9"/>
    <w:rsid w:val="00FA69CE"/>
    <w:rsid w:val="00FA6C99"/>
    <w:rsid w:val="00FB4477"/>
    <w:rsid w:val="00FB4A21"/>
    <w:rsid w:val="00FB5FDF"/>
    <w:rsid w:val="00FC1B2D"/>
    <w:rsid w:val="00FC2BD2"/>
    <w:rsid w:val="00FC309C"/>
    <w:rsid w:val="00FC369D"/>
    <w:rsid w:val="00FD0F0B"/>
    <w:rsid w:val="00FD204F"/>
    <w:rsid w:val="00FD3730"/>
    <w:rsid w:val="00FD5D9A"/>
    <w:rsid w:val="00FD5FCF"/>
    <w:rsid w:val="00FD7838"/>
    <w:rsid w:val="00FE407B"/>
    <w:rsid w:val="00FE5188"/>
    <w:rsid w:val="00FE609C"/>
    <w:rsid w:val="00FE61C1"/>
    <w:rsid w:val="00FF60B7"/>
    <w:rsid w:val="00FF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A678FE14-0191-457D-B9FA-27927D47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685"/>
  </w:style>
  <w:style w:type="paragraph" w:styleId="Nagwek1">
    <w:name w:val="heading 1"/>
    <w:basedOn w:val="Normalny"/>
    <w:next w:val="Normalny"/>
    <w:link w:val="Nagwek1Znak"/>
    <w:qFormat/>
    <w:rsid w:val="0074759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333333"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61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7023D"/>
    <w:pPr>
      <w:ind w:left="720"/>
      <w:contextualSpacing/>
    </w:pPr>
  </w:style>
  <w:style w:type="paragraph" w:customStyle="1" w:styleId="Tekstpodstawowy21">
    <w:name w:val="Tekst podstawowy 21"/>
    <w:basedOn w:val="Normalny"/>
    <w:rsid w:val="0077023D"/>
    <w:pPr>
      <w:widowControl w:val="0"/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Lista22">
    <w:name w:val="Lista 22"/>
    <w:basedOn w:val="Normalny"/>
    <w:rsid w:val="00110302"/>
    <w:pPr>
      <w:widowControl w:val="0"/>
      <w:suppressAutoHyphens/>
      <w:overflowPunct w:val="0"/>
      <w:autoSpaceDE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C77019"/>
    <w:pPr>
      <w:widowControl w:val="0"/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WW-BodyText21234">
    <w:name w:val="WW-Body Text 21234"/>
    <w:basedOn w:val="Normalny"/>
    <w:rsid w:val="008A56B8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WW-BodyTextIndent31">
    <w:name w:val="WW-Body Text Indent 31"/>
    <w:basedOn w:val="Normalny"/>
    <w:rsid w:val="008A56B8"/>
    <w:pPr>
      <w:tabs>
        <w:tab w:val="left" w:pos="284"/>
        <w:tab w:val="left" w:pos="567"/>
        <w:tab w:val="left" w:pos="3261"/>
      </w:tabs>
      <w:suppressAutoHyphens/>
      <w:overflowPunct w:val="0"/>
      <w:autoSpaceDE w:val="0"/>
      <w:spacing w:after="0" w:line="240" w:lineRule="auto"/>
      <w:ind w:left="285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Lista2">
    <w:name w:val="List 2"/>
    <w:basedOn w:val="Normalny"/>
    <w:uiPriority w:val="99"/>
    <w:unhideWhenUsed/>
    <w:rsid w:val="001517CE"/>
    <w:pPr>
      <w:widowControl w:val="0"/>
      <w:suppressAutoHyphens/>
      <w:overflowPunct w:val="0"/>
      <w:autoSpaceDE w:val="0"/>
      <w:spacing w:after="0" w:line="240" w:lineRule="auto"/>
      <w:ind w:left="566" w:hanging="283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7z0">
    <w:name w:val="WW8Num7z0"/>
    <w:rsid w:val="001517CE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rsid w:val="00740DD1"/>
    <w:pPr>
      <w:widowControl w:val="0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40DD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D7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7A2C"/>
  </w:style>
  <w:style w:type="paragraph" w:styleId="Stopka">
    <w:name w:val="footer"/>
    <w:basedOn w:val="Normalny"/>
    <w:link w:val="StopkaZnak"/>
    <w:uiPriority w:val="99"/>
    <w:unhideWhenUsed/>
    <w:rsid w:val="00BD7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7A2C"/>
  </w:style>
  <w:style w:type="paragraph" w:styleId="Tekstdymka">
    <w:name w:val="Balloon Text"/>
    <w:basedOn w:val="Normalny"/>
    <w:link w:val="TekstdymkaZnak"/>
    <w:uiPriority w:val="99"/>
    <w:semiHidden/>
    <w:unhideWhenUsed/>
    <w:rsid w:val="00BD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A2C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D7A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7A2C"/>
  </w:style>
  <w:style w:type="character" w:styleId="Hipercze">
    <w:name w:val="Hyperlink"/>
    <w:basedOn w:val="Domylnaczcionkaakapitu"/>
    <w:unhideWhenUsed/>
    <w:rsid w:val="007250DA"/>
    <w:rPr>
      <w:color w:val="0000FF" w:themeColor="hyperlink"/>
      <w:u w:val="single"/>
    </w:rPr>
  </w:style>
  <w:style w:type="paragraph" w:customStyle="1" w:styleId="Standardowy1">
    <w:name w:val="Standardowy1"/>
    <w:rsid w:val="008A109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23">
    <w:name w:val="Tekst podstawowy 23"/>
    <w:basedOn w:val="Normalny"/>
    <w:rsid w:val="00BD6BAA"/>
    <w:pPr>
      <w:widowControl w:val="0"/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Arial Narrow" w:eastAsia="Times New Roman" w:hAnsi="Arial Narrow" w:cs="Arial Narrow"/>
      <w:kern w:val="1"/>
      <w:sz w:val="24"/>
      <w:szCs w:val="20"/>
      <w:lang w:eastAsia="zh-CN"/>
    </w:rPr>
  </w:style>
  <w:style w:type="paragraph" w:customStyle="1" w:styleId="ZnakZnakZnakZnak">
    <w:name w:val="Znak Znak Znak Znak"/>
    <w:basedOn w:val="Normalny"/>
    <w:rsid w:val="00800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F5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23">
    <w:name w:val="Lista 23"/>
    <w:basedOn w:val="Normalny"/>
    <w:rsid w:val="007A3649"/>
    <w:pPr>
      <w:widowControl w:val="0"/>
      <w:suppressAutoHyphens/>
      <w:overflowPunct w:val="0"/>
      <w:autoSpaceDE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57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57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572A"/>
    <w:rPr>
      <w:vertAlign w:val="superscript"/>
    </w:rPr>
  </w:style>
  <w:style w:type="paragraph" w:customStyle="1" w:styleId="pkt">
    <w:name w:val="pkt"/>
    <w:basedOn w:val="Normalny"/>
    <w:rsid w:val="000D434B"/>
    <w:pPr>
      <w:widowControl w:val="0"/>
      <w:numPr>
        <w:numId w:val="2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Listapunktowana31">
    <w:name w:val="Lista punktowana 31"/>
    <w:basedOn w:val="Normalny"/>
    <w:rsid w:val="00EC69A0"/>
    <w:pPr>
      <w:widowControl w:val="0"/>
      <w:tabs>
        <w:tab w:val="left" w:pos="926"/>
      </w:tabs>
      <w:suppressAutoHyphens/>
      <w:overflowPunct w:val="0"/>
      <w:autoSpaceDE w:val="0"/>
      <w:spacing w:after="0" w:line="240" w:lineRule="auto"/>
      <w:ind w:left="926" w:hanging="36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12345678910">
    <w:name w:val="WW-Body Text 212345678910"/>
    <w:basedOn w:val="Normalny"/>
    <w:rsid w:val="00513970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161DB4"/>
  </w:style>
  <w:style w:type="table" w:customStyle="1" w:styleId="Tabela-Siatka1">
    <w:name w:val="Tabela - Siatka1"/>
    <w:basedOn w:val="Standardowy"/>
    <w:next w:val="Tabela-Siatka"/>
    <w:uiPriority w:val="59"/>
    <w:rsid w:val="00161D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70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47596"/>
    <w:rPr>
      <w:rFonts w:ascii="Times New Roman" w:eastAsia="Times New Roman" w:hAnsi="Times New Roman" w:cs="Times New Roman"/>
      <w:color w:val="333333"/>
      <w:sz w:val="28"/>
      <w:szCs w:val="24"/>
      <w:lang w:eastAsia="pl-PL"/>
    </w:rPr>
  </w:style>
  <w:style w:type="character" w:styleId="Pogrubienie">
    <w:name w:val="Strong"/>
    <w:uiPriority w:val="22"/>
    <w:qFormat/>
    <w:rsid w:val="0082208D"/>
    <w:rPr>
      <w:b/>
      <w:bCs/>
    </w:rPr>
  </w:style>
  <w:style w:type="paragraph" w:customStyle="1" w:styleId="nag1">
    <w:name w:val="nag1"/>
    <w:basedOn w:val="Akapitzlist"/>
    <w:qFormat/>
    <w:rsid w:val="0082208D"/>
    <w:pPr>
      <w:autoSpaceDE w:val="0"/>
      <w:autoSpaceDN w:val="0"/>
      <w:adjustRightInd w:val="0"/>
      <w:spacing w:after="0" w:line="240" w:lineRule="auto"/>
      <w:ind w:left="0"/>
      <w:jc w:val="both"/>
    </w:pPr>
    <w:rPr>
      <w:rFonts w:ascii="Calibri" w:eastAsia="Times New Roman" w:hAnsi="Calibri" w:cs="Arial"/>
      <w:kern w:val="1"/>
      <w:sz w:val="24"/>
      <w:szCs w:val="24"/>
      <w:lang w:eastAsia="pl-PL"/>
    </w:rPr>
  </w:style>
  <w:style w:type="paragraph" w:customStyle="1" w:styleId="Addressee">
    <w:name w:val="Addressee"/>
    <w:basedOn w:val="Normalny"/>
    <w:rsid w:val="0082208D"/>
    <w:pPr>
      <w:widowControl w:val="0"/>
      <w:suppressLineNumbers/>
      <w:suppressAutoHyphens/>
      <w:autoSpaceDN w:val="0"/>
      <w:spacing w:after="6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Bezodstpw1">
    <w:name w:val="Bez odstępów1"/>
    <w:rsid w:val="002F0818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rsid w:val="002F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76180"/>
    <w:rPr>
      <w:color w:val="800080" w:themeColor="followedHyperlink"/>
      <w:u w:val="single"/>
    </w:rPr>
  </w:style>
  <w:style w:type="character" w:customStyle="1" w:styleId="AkapitzlistZnak">
    <w:name w:val="Akapit z listą Znak"/>
    <w:aliases w:val="CW_Lista Znak"/>
    <w:link w:val="Akapitzlist"/>
    <w:uiPriority w:val="34"/>
    <w:rsid w:val="002A213F"/>
  </w:style>
  <w:style w:type="character" w:customStyle="1" w:styleId="WW8Num56z0">
    <w:name w:val="WW8Num56z0"/>
    <w:rsid w:val="009E4307"/>
    <w:rPr>
      <w:b/>
      <w:i w:val="0"/>
      <w:sz w:val="24"/>
      <w:szCs w:val="28"/>
    </w:rPr>
  </w:style>
  <w:style w:type="paragraph" w:customStyle="1" w:styleId="ust">
    <w:name w:val="ust"/>
    <w:rsid w:val="009E4307"/>
    <w:pPr>
      <w:suppressAutoHyphens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color w:val="00000A"/>
      <w:kern w:val="1"/>
      <w:szCs w:val="20"/>
      <w:lang w:eastAsia="zh-CN"/>
    </w:rPr>
  </w:style>
  <w:style w:type="numbering" w:customStyle="1" w:styleId="Bezlisty2">
    <w:name w:val="Bez listy2"/>
    <w:next w:val="Bezlisty"/>
    <w:uiPriority w:val="99"/>
    <w:semiHidden/>
    <w:unhideWhenUsed/>
    <w:rsid w:val="008E114E"/>
  </w:style>
  <w:style w:type="character" w:customStyle="1" w:styleId="notranslate">
    <w:name w:val="notranslate"/>
    <w:basedOn w:val="Domylnaczcionkaakapitu"/>
    <w:rsid w:val="008E114E"/>
  </w:style>
  <w:style w:type="paragraph" w:styleId="Bezodstpw">
    <w:name w:val="No Spacing"/>
    <w:uiPriority w:val="1"/>
    <w:qFormat/>
    <w:rsid w:val="00880759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8075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07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0759"/>
    <w:pPr>
      <w:spacing w:after="0" w:line="240" w:lineRule="auto"/>
    </w:pPr>
    <w:rPr>
      <w:rFonts w:ascii="Bookman Old Style" w:eastAsia="Times New Roman" w:hAnsi="Bookman Old Style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0759"/>
    <w:rPr>
      <w:rFonts w:ascii="Bookman Old Style" w:eastAsia="Times New Roman" w:hAnsi="Bookman Old Style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07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0759"/>
    <w:rPr>
      <w:rFonts w:ascii="Bookman Old Style" w:eastAsia="Times New Roman" w:hAnsi="Bookman Old Style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61C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2871C-D2FD-456E-B008-9BAE33684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853</Words>
  <Characters>5122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Zagrodnik</dc:creator>
  <cp:lastModifiedBy>Marta Zagrodnik</cp:lastModifiedBy>
  <cp:revision>14</cp:revision>
  <cp:lastPrinted>2023-06-06T11:20:00Z</cp:lastPrinted>
  <dcterms:created xsi:type="dcterms:W3CDTF">2022-06-10T13:55:00Z</dcterms:created>
  <dcterms:modified xsi:type="dcterms:W3CDTF">2023-06-06T11:20:00Z</dcterms:modified>
</cp:coreProperties>
</file>